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Look w:val="01E0" w:firstRow="1" w:lastRow="1" w:firstColumn="1" w:lastColumn="1" w:noHBand="0" w:noVBand="0"/>
      </w:tblPr>
      <w:tblGrid>
        <w:gridCol w:w="5516"/>
        <w:gridCol w:w="4348"/>
      </w:tblGrid>
      <w:tr w:rsidR="009D1F8B" w:rsidRPr="009D1F8B" w14:paraId="144AA44C" w14:textId="77777777" w:rsidTr="000C1E66">
        <w:trPr>
          <w:trHeight w:hRule="exact" w:val="2016"/>
        </w:trPr>
        <w:tc>
          <w:tcPr>
            <w:tcW w:w="2796" w:type="pct"/>
            <w:shd w:val="clear" w:color="auto" w:fill="auto"/>
          </w:tcPr>
          <w:p w14:paraId="691DA8ED" w14:textId="77777777" w:rsidR="009D1F8B" w:rsidRPr="009D1F8B" w:rsidRDefault="009D1F8B" w:rsidP="009D1F8B">
            <w:pPr>
              <w:tabs>
                <w:tab w:val="left" w:pos="990"/>
                <w:tab w:val="left" w:pos="4680"/>
                <w:tab w:val="left" w:pos="5400"/>
                <w:tab w:val="left" w:pos="6480"/>
                <w:tab w:val="right" w:pos="9000"/>
                <w:tab w:val="right" w:pos="9907"/>
              </w:tabs>
              <w:spacing w:line="260" w:lineRule="exact"/>
              <w:rPr>
                <w:rFonts w:cs="Arial"/>
                <w:color w:val="336699"/>
                <w:spacing w:val="-2"/>
                <w:szCs w:val="24"/>
                <w:lang w:eastAsia="en-GB"/>
              </w:rPr>
            </w:pPr>
            <w:r w:rsidRPr="009D1F8B">
              <w:rPr>
                <w:rFonts w:cs="Arial"/>
                <w:b/>
                <w:color w:val="336699"/>
                <w:spacing w:val="-2"/>
                <w:szCs w:val="24"/>
                <w:lang w:eastAsia="en-GB"/>
              </w:rPr>
              <w:t>Children and Families Directorate</w:t>
            </w:r>
          </w:p>
          <w:p w14:paraId="31E68D5A" w14:textId="77777777" w:rsidR="009D1F8B" w:rsidRPr="009D1F8B" w:rsidRDefault="009D1F8B" w:rsidP="009D1F8B">
            <w:pPr>
              <w:tabs>
                <w:tab w:val="left" w:pos="720"/>
                <w:tab w:val="left" w:pos="1440"/>
                <w:tab w:val="left" w:pos="2160"/>
                <w:tab w:val="left" w:pos="2880"/>
                <w:tab w:val="right" w:pos="9907"/>
              </w:tabs>
              <w:rPr>
                <w:rFonts w:cs="Arial"/>
                <w:bCs/>
                <w:color w:val="1F4E79"/>
                <w:szCs w:val="24"/>
                <w:lang w:eastAsia="en-GB"/>
              </w:rPr>
            </w:pPr>
            <w:r w:rsidRPr="009D1F8B">
              <w:rPr>
                <w:rFonts w:cs="Arial"/>
                <w:bCs/>
                <w:color w:val="1F4E79"/>
                <w:szCs w:val="24"/>
                <w:lang w:eastAsia="en-GB"/>
              </w:rPr>
              <w:t>Children’s Rights, Protection and Justice Division</w:t>
            </w:r>
          </w:p>
          <w:p w14:paraId="74C975D5" w14:textId="77777777" w:rsidR="009D1F8B" w:rsidRPr="009D1F8B" w:rsidRDefault="009D1F8B" w:rsidP="009D1F8B">
            <w:pPr>
              <w:tabs>
                <w:tab w:val="right" w:pos="9907"/>
              </w:tabs>
              <w:rPr>
                <w:rFonts w:cs="Arial"/>
                <w:spacing w:val="-2"/>
                <w:szCs w:val="24"/>
                <w:lang w:eastAsia="en-GB"/>
              </w:rPr>
            </w:pPr>
          </w:p>
          <w:p w14:paraId="6FBA58CC" w14:textId="77777777" w:rsidR="009D1F8B" w:rsidRPr="009D1F8B" w:rsidRDefault="009D1F8B" w:rsidP="009D1F8B">
            <w:pPr>
              <w:tabs>
                <w:tab w:val="right" w:pos="9907"/>
              </w:tabs>
              <w:rPr>
                <w:rFonts w:cs="Arial"/>
                <w:spacing w:val="-2"/>
                <w:szCs w:val="24"/>
                <w:lang w:eastAsia="en-GB"/>
              </w:rPr>
            </w:pPr>
          </w:p>
          <w:p w14:paraId="5AED8404" w14:textId="77777777" w:rsidR="009D1F8B" w:rsidRPr="009D1F8B" w:rsidRDefault="009D1F8B" w:rsidP="009D1F8B">
            <w:pPr>
              <w:tabs>
                <w:tab w:val="right" w:pos="9907"/>
              </w:tabs>
              <w:rPr>
                <w:rFonts w:cs="Arial"/>
                <w:spacing w:val="-2"/>
                <w:szCs w:val="24"/>
                <w:lang w:eastAsia="en-GB"/>
              </w:rPr>
            </w:pPr>
            <w:r w:rsidRPr="009D1F8B">
              <w:rPr>
                <w:rFonts w:cs="Arial"/>
                <w:spacing w:val="-2"/>
                <w:szCs w:val="24"/>
                <w:lang w:eastAsia="en-GB"/>
              </w:rPr>
              <w:t xml:space="preserve">T: 0131-244 5486  </w:t>
            </w:r>
          </w:p>
          <w:p w14:paraId="64EE7BAC" w14:textId="77777777" w:rsidR="009D1F8B" w:rsidRPr="009D1F8B" w:rsidRDefault="009D1F8B" w:rsidP="009D1F8B">
            <w:pPr>
              <w:tabs>
                <w:tab w:val="right" w:pos="9907"/>
              </w:tabs>
              <w:spacing w:line="240" w:lineRule="exact"/>
              <w:rPr>
                <w:rFonts w:cs="Arial"/>
                <w:spacing w:val="-2"/>
                <w:szCs w:val="24"/>
                <w:lang w:eastAsia="en-GB"/>
              </w:rPr>
            </w:pPr>
            <w:r w:rsidRPr="009D1F8B">
              <w:rPr>
                <w:rFonts w:cs="Arial"/>
                <w:spacing w:val="-2"/>
                <w:szCs w:val="24"/>
                <w:lang w:eastAsia="en-GB"/>
              </w:rPr>
              <w:t>E: Gita.Sharkey@gov.scot</w:t>
            </w:r>
          </w:p>
          <w:p w14:paraId="2C0B56BE" w14:textId="77777777" w:rsidR="009D1F8B" w:rsidRPr="009D1F8B" w:rsidRDefault="009D1F8B" w:rsidP="009D1F8B">
            <w:pPr>
              <w:tabs>
                <w:tab w:val="right" w:pos="9907"/>
              </w:tabs>
              <w:spacing w:line="240" w:lineRule="exact"/>
              <w:rPr>
                <w:rFonts w:cs="Arial"/>
                <w:spacing w:val="-2"/>
                <w:szCs w:val="24"/>
                <w:lang w:eastAsia="en-GB"/>
              </w:rPr>
            </w:pPr>
          </w:p>
          <w:p w14:paraId="4A0B8805" w14:textId="77777777" w:rsidR="009D1F8B" w:rsidRPr="009D1F8B" w:rsidRDefault="009D1F8B" w:rsidP="009D1F8B">
            <w:pPr>
              <w:tabs>
                <w:tab w:val="right" w:pos="9907"/>
              </w:tabs>
              <w:spacing w:line="240" w:lineRule="exact"/>
              <w:rPr>
                <w:rFonts w:cs="Arial"/>
                <w:spacing w:val="-2"/>
                <w:szCs w:val="24"/>
                <w:lang w:eastAsia="en-GB"/>
              </w:rPr>
            </w:pPr>
          </w:p>
        </w:tc>
        <w:tc>
          <w:tcPr>
            <w:tcW w:w="2204" w:type="pct"/>
            <w:shd w:val="clear" w:color="auto" w:fill="auto"/>
          </w:tcPr>
          <w:p w14:paraId="376E0F38" w14:textId="77777777" w:rsidR="009D1F8B" w:rsidRPr="009D1F8B" w:rsidRDefault="009D1F8B" w:rsidP="009D1F8B">
            <w:pPr>
              <w:tabs>
                <w:tab w:val="right" w:pos="9907"/>
              </w:tabs>
              <w:jc w:val="right"/>
              <w:rPr>
                <w:rFonts w:cs="Arial"/>
                <w:szCs w:val="24"/>
                <w:lang w:eastAsia="en-GB"/>
              </w:rPr>
            </w:pPr>
            <w:r w:rsidRPr="009D1F8B">
              <w:rPr>
                <w:rFonts w:ascii="Scottish Government 2016" w:hAnsi="Scottish Government 2016"/>
                <w:color w:val="0065BD"/>
                <w:sz w:val="84"/>
                <w:szCs w:val="84"/>
                <w:lang w:eastAsia="en-GB"/>
              </w:rPr>
              <w:t></w:t>
            </w:r>
            <w:r w:rsidRPr="009D1F8B">
              <w:rPr>
                <w:rFonts w:ascii="Scottish Government 2016" w:hAnsi="Scottish Government 2016"/>
                <w:color w:val="333E48"/>
                <w:sz w:val="84"/>
                <w:szCs w:val="84"/>
                <w:lang w:eastAsia="en-GB"/>
              </w:rPr>
              <w:t></w:t>
            </w:r>
            <w:r w:rsidRPr="009D1F8B">
              <w:rPr>
                <w:rFonts w:ascii="Scottish Government 2016" w:hAnsi="Scottish Government 2016"/>
                <w:color w:val="8B8C93"/>
                <w:sz w:val="84"/>
                <w:szCs w:val="84"/>
                <w:lang w:eastAsia="en-GB"/>
              </w:rPr>
              <w:t></w:t>
            </w:r>
            <w:r w:rsidRPr="009D1F8B">
              <w:rPr>
                <w:rFonts w:ascii="Scottish Government 2016" w:hAnsi="Scottish Government 2016"/>
                <w:color w:val="333E48"/>
                <w:sz w:val="84"/>
                <w:szCs w:val="84"/>
                <w:lang w:eastAsia="en-GB"/>
              </w:rPr>
              <w:t></w:t>
            </w:r>
          </w:p>
        </w:tc>
      </w:tr>
      <w:tr w:rsidR="009D1F8B" w:rsidRPr="009D1F8B" w14:paraId="40BBC83B" w14:textId="77777777" w:rsidTr="000C1E66">
        <w:trPr>
          <w:trHeight w:hRule="exact" w:val="2448"/>
        </w:trPr>
        <w:tc>
          <w:tcPr>
            <w:tcW w:w="2796" w:type="pct"/>
            <w:shd w:val="clear" w:color="auto" w:fill="auto"/>
          </w:tcPr>
          <w:p w14:paraId="0E8DBFFE" w14:textId="77777777" w:rsidR="009D1F8B" w:rsidRPr="009D1F8B" w:rsidRDefault="009D1F8B" w:rsidP="009D1F8B">
            <w:pPr>
              <w:tabs>
                <w:tab w:val="left" w:pos="720"/>
                <w:tab w:val="left" w:pos="1440"/>
                <w:tab w:val="left" w:pos="2160"/>
                <w:tab w:val="left" w:pos="2880"/>
                <w:tab w:val="right" w:pos="9907"/>
              </w:tabs>
              <w:rPr>
                <w:rFonts w:cs="Arial"/>
                <w:spacing w:val="-4"/>
                <w:szCs w:val="24"/>
                <w:lang w:eastAsia="en-GB"/>
              </w:rPr>
            </w:pPr>
            <w:r w:rsidRPr="009D1F8B">
              <w:rPr>
                <w:rFonts w:cs="Arial"/>
                <w:szCs w:val="24"/>
                <w:lang w:eastAsia="en-GB"/>
              </w:rPr>
              <w:br w:type="textWrapping" w:clear="all"/>
            </w:r>
            <w:r w:rsidRPr="009D1F8B">
              <w:rPr>
                <w:rFonts w:cs="Arial"/>
                <w:spacing w:val="-4"/>
                <w:szCs w:val="24"/>
                <w:lang w:eastAsia="en-GB"/>
              </w:rPr>
              <w:t>Louise Kelly</w:t>
            </w:r>
          </w:p>
          <w:p w14:paraId="6F0B3894" w14:textId="77777777" w:rsidR="009D1F8B" w:rsidRPr="009D1F8B" w:rsidRDefault="009D1F8B" w:rsidP="009D1F8B">
            <w:pPr>
              <w:tabs>
                <w:tab w:val="left" w:pos="720"/>
                <w:tab w:val="left" w:pos="1440"/>
                <w:tab w:val="left" w:pos="2160"/>
                <w:tab w:val="left" w:pos="2880"/>
                <w:tab w:val="right" w:pos="9907"/>
              </w:tabs>
              <w:rPr>
                <w:rFonts w:cs="Arial"/>
                <w:szCs w:val="24"/>
                <w:lang w:eastAsia="en-GB"/>
              </w:rPr>
            </w:pPr>
            <w:r w:rsidRPr="009D1F8B">
              <w:rPr>
                <w:rFonts w:cs="Arial"/>
                <w:bCs/>
                <w:szCs w:val="24"/>
                <w:lang w:eastAsia="en-GB"/>
              </w:rPr>
              <w:t>Complaints and Compliance Manager</w:t>
            </w:r>
          </w:p>
          <w:p w14:paraId="1C8686A5" w14:textId="77777777" w:rsidR="009D1F8B" w:rsidRPr="009D1F8B" w:rsidRDefault="009D1F8B" w:rsidP="009D1F8B">
            <w:pPr>
              <w:tabs>
                <w:tab w:val="left" w:pos="720"/>
                <w:tab w:val="left" w:pos="1440"/>
                <w:tab w:val="left" w:pos="2160"/>
                <w:tab w:val="left" w:pos="2880"/>
                <w:tab w:val="right" w:pos="9907"/>
              </w:tabs>
              <w:rPr>
                <w:rFonts w:cs="Arial"/>
                <w:spacing w:val="-4"/>
                <w:szCs w:val="24"/>
                <w:lang w:eastAsia="en-GB"/>
              </w:rPr>
            </w:pPr>
            <w:r w:rsidRPr="009D1F8B">
              <w:rPr>
                <w:rFonts w:cs="Arial"/>
                <w:spacing w:val="-4"/>
                <w:szCs w:val="24"/>
                <w:lang w:eastAsia="en-GB"/>
              </w:rPr>
              <w:t>Girlguiding</w:t>
            </w:r>
            <w:r w:rsidRPr="009D1F8B">
              <w:rPr>
                <w:rFonts w:cs="Arial"/>
                <w:spacing w:val="-4"/>
                <w:szCs w:val="24"/>
                <w:lang w:eastAsia="en-GB"/>
              </w:rPr>
              <w:br/>
              <w:t>17-19 Buckingham Palace Road</w:t>
            </w:r>
          </w:p>
          <w:p w14:paraId="6FE82B99" w14:textId="77777777" w:rsidR="009D1F8B" w:rsidRPr="009D1F8B" w:rsidRDefault="009D1F8B" w:rsidP="009D1F8B">
            <w:pPr>
              <w:tabs>
                <w:tab w:val="left" w:pos="720"/>
                <w:tab w:val="left" w:pos="1440"/>
                <w:tab w:val="left" w:pos="2160"/>
                <w:tab w:val="left" w:pos="2880"/>
                <w:tab w:val="right" w:pos="9907"/>
              </w:tabs>
              <w:rPr>
                <w:rFonts w:cs="Arial"/>
                <w:spacing w:val="-4"/>
                <w:szCs w:val="24"/>
                <w:lang w:eastAsia="en-GB"/>
              </w:rPr>
            </w:pPr>
            <w:r w:rsidRPr="009D1F8B">
              <w:rPr>
                <w:rFonts w:cs="Arial"/>
                <w:spacing w:val="-4"/>
                <w:szCs w:val="24"/>
                <w:lang w:eastAsia="en-GB"/>
              </w:rPr>
              <w:t>London</w:t>
            </w:r>
          </w:p>
          <w:p w14:paraId="38DD8D9C" w14:textId="77777777" w:rsidR="009D1F8B" w:rsidRPr="009D1F8B" w:rsidRDefault="009D1F8B" w:rsidP="009D1F8B">
            <w:pPr>
              <w:tabs>
                <w:tab w:val="left" w:pos="720"/>
                <w:tab w:val="left" w:pos="1440"/>
                <w:tab w:val="left" w:pos="2160"/>
                <w:tab w:val="left" w:pos="2880"/>
                <w:tab w:val="right" w:pos="9907"/>
              </w:tabs>
              <w:rPr>
                <w:rFonts w:cs="Arial"/>
                <w:b/>
                <w:spacing w:val="-2"/>
                <w:szCs w:val="24"/>
                <w:lang w:eastAsia="en-GB"/>
              </w:rPr>
            </w:pPr>
            <w:r w:rsidRPr="009D1F8B">
              <w:rPr>
                <w:rFonts w:cs="Arial"/>
                <w:spacing w:val="-4"/>
                <w:szCs w:val="24"/>
                <w:lang w:eastAsia="en-GB"/>
              </w:rPr>
              <w:t>SW1W 0PT</w:t>
            </w:r>
          </w:p>
        </w:tc>
        <w:tc>
          <w:tcPr>
            <w:tcW w:w="2204" w:type="pct"/>
            <w:shd w:val="clear" w:color="auto" w:fill="auto"/>
          </w:tcPr>
          <w:p w14:paraId="268E6B6C" w14:textId="77777777" w:rsidR="009D1F8B" w:rsidRPr="009D1F8B" w:rsidRDefault="009D1F8B" w:rsidP="009D1F8B">
            <w:pPr>
              <w:tabs>
                <w:tab w:val="left" w:pos="720"/>
                <w:tab w:val="left" w:pos="1440"/>
                <w:tab w:val="left" w:pos="2160"/>
                <w:tab w:val="left" w:pos="2880"/>
                <w:tab w:val="left" w:pos="5400"/>
                <w:tab w:val="right" w:pos="9907"/>
                <w:tab w:val="right" w:pos="10170"/>
              </w:tabs>
              <w:jc w:val="right"/>
              <w:rPr>
                <w:rFonts w:ascii="Clan-News" w:hAnsi="Clan-News"/>
                <w:noProof/>
                <w:color w:val="1F497D"/>
                <w:sz w:val="20"/>
                <w:lang w:eastAsia="en-GB"/>
              </w:rPr>
            </w:pPr>
          </w:p>
        </w:tc>
      </w:tr>
    </w:tbl>
    <w:p w14:paraId="7EFD4989" w14:textId="77777777" w:rsidR="009D1F8B" w:rsidRPr="009D1F8B" w:rsidRDefault="009D1F8B" w:rsidP="009D1F8B">
      <w:pPr>
        <w:tabs>
          <w:tab w:val="right" w:pos="9907"/>
        </w:tabs>
        <w:ind w:left="-1080" w:right="-877"/>
        <w:rPr>
          <w:rFonts w:cs="Arial"/>
          <w:szCs w:val="24"/>
          <w:lang w:eastAsia="en-GB"/>
        </w:rPr>
      </w:pPr>
      <w:r w:rsidRPr="009D1F8B">
        <w:rPr>
          <w:rFonts w:cs="Arial"/>
          <w:szCs w:val="24"/>
          <w:lang w:eastAsia="en-GB"/>
        </w:rPr>
        <w:t>___</w:t>
      </w:r>
    </w:p>
    <w:p w14:paraId="55FAFF42" w14:textId="77777777" w:rsidR="009D1F8B" w:rsidRPr="009D1F8B" w:rsidRDefault="009D1F8B" w:rsidP="009D1F8B">
      <w:pPr>
        <w:tabs>
          <w:tab w:val="left" w:pos="1080"/>
          <w:tab w:val="right" w:pos="9907"/>
        </w:tabs>
        <w:spacing w:line="240" w:lineRule="exact"/>
        <w:rPr>
          <w:rFonts w:cs="Arial"/>
          <w:szCs w:val="24"/>
          <w:lang w:eastAsia="en-GB"/>
        </w:rPr>
      </w:pPr>
    </w:p>
    <w:p w14:paraId="191F75CC" w14:textId="77777777" w:rsidR="009D1F8B" w:rsidRPr="009D1F8B" w:rsidRDefault="009D1F8B" w:rsidP="009D1F8B">
      <w:pPr>
        <w:tabs>
          <w:tab w:val="right" w:pos="9907"/>
        </w:tabs>
        <w:rPr>
          <w:rFonts w:cs="Arial"/>
          <w:szCs w:val="24"/>
          <w:lang w:eastAsia="en-GB"/>
        </w:rPr>
      </w:pPr>
      <w:r w:rsidRPr="009D1F8B">
        <w:rPr>
          <w:rFonts w:cs="Arial"/>
          <w:szCs w:val="24"/>
          <w:lang w:eastAsia="en-GB"/>
        </w:rPr>
        <w:t>1</w:t>
      </w:r>
      <w:r w:rsidR="00621C52">
        <w:rPr>
          <w:rFonts w:cs="Arial"/>
          <w:szCs w:val="24"/>
          <w:lang w:eastAsia="en-GB"/>
        </w:rPr>
        <w:t>9</w:t>
      </w:r>
      <w:r>
        <w:rPr>
          <w:rFonts w:cs="Arial"/>
          <w:szCs w:val="24"/>
          <w:lang w:eastAsia="en-GB"/>
        </w:rPr>
        <w:t xml:space="preserve"> </w:t>
      </w:r>
      <w:r w:rsidRPr="009D1F8B">
        <w:rPr>
          <w:rFonts w:cs="Arial"/>
          <w:szCs w:val="24"/>
          <w:lang w:eastAsia="en-GB"/>
        </w:rPr>
        <w:t>July 2021</w:t>
      </w:r>
    </w:p>
    <w:p w14:paraId="66F6DF62" w14:textId="77777777" w:rsidR="009D1F8B" w:rsidRPr="009D1F8B" w:rsidRDefault="009D1F8B" w:rsidP="009D1F8B">
      <w:pPr>
        <w:tabs>
          <w:tab w:val="right" w:pos="9907"/>
        </w:tabs>
        <w:rPr>
          <w:rFonts w:cs="Arial"/>
          <w:szCs w:val="24"/>
          <w:lang w:eastAsia="en-GB"/>
        </w:rPr>
      </w:pPr>
    </w:p>
    <w:p w14:paraId="27E4AF5C" w14:textId="77777777" w:rsidR="009D1F8B" w:rsidRPr="009D1F8B" w:rsidRDefault="009D1F8B" w:rsidP="009D1F8B">
      <w:pPr>
        <w:tabs>
          <w:tab w:val="right" w:pos="9907"/>
        </w:tabs>
        <w:rPr>
          <w:rFonts w:cs="Arial"/>
          <w:szCs w:val="24"/>
          <w:lang w:eastAsia="en-GB"/>
        </w:rPr>
      </w:pPr>
    </w:p>
    <w:p w14:paraId="0B282076" w14:textId="77777777" w:rsidR="009D1F8B" w:rsidRPr="009D1F8B" w:rsidRDefault="009D1F8B" w:rsidP="009D1F8B">
      <w:pPr>
        <w:tabs>
          <w:tab w:val="left" w:pos="720"/>
          <w:tab w:val="left" w:pos="1440"/>
          <w:tab w:val="left" w:pos="2160"/>
          <w:tab w:val="left" w:pos="2880"/>
          <w:tab w:val="right" w:pos="9907"/>
          <w:tab w:val="right" w:pos="10170"/>
        </w:tabs>
        <w:rPr>
          <w:szCs w:val="24"/>
          <w:lang w:eastAsia="en-GB"/>
        </w:rPr>
      </w:pPr>
      <w:r w:rsidRPr="009D1F8B">
        <w:rPr>
          <w:szCs w:val="24"/>
          <w:lang w:eastAsia="en-GB"/>
        </w:rPr>
        <w:t>Dear Louise</w:t>
      </w:r>
    </w:p>
    <w:p w14:paraId="1D71FFA6" w14:textId="77777777" w:rsidR="009D1F8B" w:rsidRPr="009D1F8B" w:rsidRDefault="009D1F8B" w:rsidP="009D1F8B">
      <w:pPr>
        <w:tabs>
          <w:tab w:val="left" w:pos="720"/>
          <w:tab w:val="left" w:pos="1440"/>
          <w:tab w:val="left" w:pos="2160"/>
          <w:tab w:val="left" w:pos="2880"/>
          <w:tab w:val="right" w:pos="9907"/>
          <w:tab w:val="right" w:pos="10170"/>
        </w:tabs>
        <w:rPr>
          <w:szCs w:val="24"/>
          <w:lang w:eastAsia="en-GB"/>
        </w:rPr>
      </w:pPr>
    </w:p>
    <w:p w14:paraId="3969404C" w14:textId="77777777" w:rsidR="009D1F8B" w:rsidRPr="009D1F8B" w:rsidRDefault="009D1F8B" w:rsidP="009D1F8B">
      <w:pPr>
        <w:autoSpaceDE w:val="0"/>
        <w:autoSpaceDN w:val="0"/>
        <w:adjustRightInd w:val="0"/>
        <w:rPr>
          <w:rFonts w:cs="Arial"/>
          <w:color w:val="000000"/>
          <w:szCs w:val="24"/>
          <w:lang w:eastAsia="en-GB"/>
        </w:rPr>
      </w:pPr>
      <w:r w:rsidRPr="009D1F8B">
        <w:rPr>
          <w:rFonts w:cs="Arial"/>
          <w:color w:val="000000"/>
          <w:szCs w:val="24"/>
          <w:lang w:eastAsia="en-GB"/>
        </w:rPr>
        <w:t xml:space="preserve">Thank you for your e-mail of 21 May 2021 enquiring about a renewal for a Body of Persons Approval (BOPA) for Girlguiding. I am responding as an official with responsibility for licensing arrangements linked to child performances. </w:t>
      </w:r>
    </w:p>
    <w:p w14:paraId="15D477E8" w14:textId="77777777" w:rsidR="009D1F8B" w:rsidRPr="009D1F8B" w:rsidRDefault="009D1F8B" w:rsidP="009D1F8B">
      <w:pPr>
        <w:tabs>
          <w:tab w:val="left" w:pos="720"/>
          <w:tab w:val="left" w:pos="1440"/>
          <w:tab w:val="left" w:pos="2160"/>
          <w:tab w:val="left" w:pos="2880"/>
          <w:tab w:val="right" w:pos="9907"/>
          <w:tab w:val="right" w:pos="10170"/>
        </w:tabs>
        <w:rPr>
          <w:szCs w:val="24"/>
          <w:lang w:eastAsia="en-GB"/>
        </w:rPr>
      </w:pPr>
    </w:p>
    <w:p w14:paraId="1308C006" w14:textId="77777777" w:rsidR="009D1F8B" w:rsidRPr="009D1F8B" w:rsidRDefault="009D1F8B" w:rsidP="009D1F8B">
      <w:pPr>
        <w:autoSpaceDE w:val="0"/>
        <w:autoSpaceDN w:val="0"/>
        <w:adjustRightInd w:val="0"/>
        <w:rPr>
          <w:rFonts w:cs="Arial"/>
          <w:color w:val="000000"/>
          <w:sz w:val="23"/>
          <w:szCs w:val="23"/>
        </w:rPr>
      </w:pPr>
      <w:r w:rsidRPr="009D1F8B">
        <w:rPr>
          <w:rFonts w:cs="Arial"/>
          <w:color w:val="000000"/>
          <w:szCs w:val="24"/>
        </w:rPr>
        <w:t>Having reviewed your request, and having received confirmation from you that the performances to be made and procedures followed by the Girlguiding Association are in line with those previously awarded a BOPA, I am pleased to confirm Body of Persons Approval for your organisation on the following terms:</w:t>
      </w:r>
      <w:r w:rsidRPr="009D1F8B">
        <w:rPr>
          <w:rFonts w:cs="Arial"/>
          <w:color w:val="000000"/>
          <w:sz w:val="23"/>
          <w:szCs w:val="23"/>
        </w:rPr>
        <w:t xml:space="preserve"> </w:t>
      </w:r>
    </w:p>
    <w:p w14:paraId="51BB5742" w14:textId="77777777" w:rsidR="009D1F8B" w:rsidRPr="009D1F8B" w:rsidRDefault="009D1F8B" w:rsidP="009D1F8B">
      <w:pPr>
        <w:autoSpaceDE w:val="0"/>
        <w:autoSpaceDN w:val="0"/>
        <w:adjustRightInd w:val="0"/>
        <w:rPr>
          <w:rFonts w:cs="Arial"/>
          <w:color w:val="000000"/>
          <w:szCs w:val="24"/>
          <w:lang w:eastAsia="en-GB"/>
        </w:rPr>
      </w:pPr>
    </w:p>
    <w:p w14:paraId="1B0F57D8" w14:textId="77777777" w:rsidR="009D1F8B" w:rsidRPr="009D1F8B" w:rsidRDefault="009D1F8B" w:rsidP="009D1F8B">
      <w:pPr>
        <w:autoSpaceDE w:val="0"/>
        <w:autoSpaceDN w:val="0"/>
        <w:adjustRightInd w:val="0"/>
        <w:rPr>
          <w:rFonts w:cs="Arial"/>
          <w:color w:val="000000"/>
          <w:szCs w:val="24"/>
          <w:lang w:eastAsia="en-GB"/>
        </w:rPr>
      </w:pPr>
      <w:r w:rsidRPr="009D1F8B">
        <w:rPr>
          <w:rFonts w:cs="Arial"/>
          <w:color w:val="000000"/>
          <w:szCs w:val="24"/>
          <w:lang w:eastAsia="en-GB"/>
        </w:rPr>
        <w:t xml:space="preserve">The Scottish Ministers in exercise of their powers under section 37(3)(b) of the Children and Young Persons Act 1963 hereby confirm Body of Persons Approval for Girlguiding from today’s date until </w:t>
      </w:r>
      <w:r>
        <w:rPr>
          <w:rFonts w:cs="Arial"/>
          <w:color w:val="000000"/>
          <w:szCs w:val="24"/>
          <w:lang w:eastAsia="en-GB"/>
        </w:rPr>
        <w:t>1</w:t>
      </w:r>
      <w:r w:rsidR="00621C52">
        <w:rPr>
          <w:rFonts w:cs="Arial"/>
          <w:color w:val="000000"/>
          <w:szCs w:val="24"/>
          <w:lang w:eastAsia="en-GB"/>
        </w:rPr>
        <w:t>9</w:t>
      </w:r>
      <w:r w:rsidRPr="009D1F8B">
        <w:rPr>
          <w:rFonts w:cs="Arial"/>
          <w:color w:val="000000"/>
          <w:szCs w:val="24"/>
          <w:lang w:eastAsia="en-GB"/>
        </w:rPr>
        <w:t xml:space="preserve"> July 2023, subject to the following conditions: </w:t>
      </w:r>
    </w:p>
    <w:p w14:paraId="36A9BD48" w14:textId="77777777" w:rsidR="009D1F8B" w:rsidRPr="009D1F8B" w:rsidRDefault="009D1F8B" w:rsidP="009D1F8B">
      <w:pPr>
        <w:autoSpaceDE w:val="0"/>
        <w:autoSpaceDN w:val="0"/>
        <w:adjustRightInd w:val="0"/>
        <w:rPr>
          <w:rFonts w:cs="Arial"/>
          <w:color w:val="000000"/>
          <w:szCs w:val="24"/>
          <w:lang w:eastAsia="en-GB"/>
        </w:rPr>
      </w:pPr>
    </w:p>
    <w:p w14:paraId="28CF3565" w14:textId="77777777" w:rsidR="009D1F8B" w:rsidRPr="009D1F8B" w:rsidRDefault="009D1F8B" w:rsidP="009D1F8B">
      <w:pPr>
        <w:numPr>
          <w:ilvl w:val="0"/>
          <w:numId w:val="7"/>
        </w:numPr>
        <w:tabs>
          <w:tab w:val="left" w:pos="720"/>
          <w:tab w:val="left" w:pos="1440"/>
          <w:tab w:val="left" w:pos="2160"/>
          <w:tab w:val="left" w:pos="2880"/>
          <w:tab w:val="right" w:pos="9907"/>
        </w:tabs>
        <w:autoSpaceDE w:val="0"/>
        <w:autoSpaceDN w:val="0"/>
        <w:adjustRightInd w:val="0"/>
        <w:rPr>
          <w:rFonts w:cs="Arial"/>
          <w:color w:val="000000"/>
          <w:szCs w:val="24"/>
          <w:lang w:eastAsia="en-GB"/>
        </w:rPr>
      </w:pPr>
      <w:r w:rsidRPr="009D1F8B">
        <w:rPr>
          <w:rFonts w:cs="Arial"/>
          <w:color w:val="000000"/>
          <w:szCs w:val="24"/>
          <w:lang w:eastAsia="en-GB"/>
        </w:rPr>
        <w:t xml:space="preserve">The Body of Persons Approval applies only to </w:t>
      </w:r>
      <w:r w:rsidRPr="009D1F8B">
        <w:rPr>
          <w:rFonts w:cs="Arial"/>
          <w:szCs w:val="24"/>
          <w:lang w:eastAsia="en-GB"/>
        </w:rPr>
        <w:t>gang shows, pantomimes and other amateur productions as outlined in your corres</w:t>
      </w:r>
      <w:r w:rsidRPr="009D1F8B">
        <w:rPr>
          <w:rFonts w:cs="Arial"/>
          <w:color w:val="000000"/>
          <w:szCs w:val="24"/>
          <w:lang w:eastAsia="en-GB"/>
        </w:rPr>
        <w:t>pondence of 1 June 2021</w:t>
      </w:r>
    </w:p>
    <w:p w14:paraId="30402D0C" w14:textId="77777777" w:rsidR="009D1F8B" w:rsidRPr="009D1F8B" w:rsidRDefault="009D1F8B" w:rsidP="009D1F8B">
      <w:pPr>
        <w:autoSpaceDE w:val="0"/>
        <w:autoSpaceDN w:val="0"/>
        <w:adjustRightInd w:val="0"/>
        <w:ind w:left="720"/>
        <w:rPr>
          <w:rFonts w:cs="Arial"/>
          <w:color w:val="000000"/>
          <w:szCs w:val="24"/>
          <w:lang w:eastAsia="en-GB"/>
        </w:rPr>
      </w:pPr>
    </w:p>
    <w:p w14:paraId="290CF888" w14:textId="77777777" w:rsidR="009D1F8B" w:rsidRPr="009D1F8B" w:rsidRDefault="009D1F8B" w:rsidP="009D1F8B">
      <w:pPr>
        <w:numPr>
          <w:ilvl w:val="0"/>
          <w:numId w:val="7"/>
        </w:numPr>
        <w:tabs>
          <w:tab w:val="left" w:pos="720"/>
          <w:tab w:val="left" w:pos="1440"/>
          <w:tab w:val="left" w:pos="2160"/>
          <w:tab w:val="left" w:pos="2880"/>
          <w:tab w:val="right" w:pos="9907"/>
        </w:tabs>
        <w:contextualSpacing/>
        <w:rPr>
          <w:rFonts w:cs="Arial"/>
          <w:szCs w:val="24"/>
          <w:lang w:eastAsia="en-GB"/>
        </w:rPr>
      </w:pPr>
      <w:r w:rsidRPr="009D1F8B">
        <w:rPr>
          <w:rFonts w:cs="Arial"/>
          <w:szCs w:val="24"/>
          <w:lang w:eastAsia="en-GB"/>
        </w:rPr>
        <w:t>All appropriate risk assessment processes have been followed, including any travel arrangements.  If a large trip or overnight stay is required, a Residential Event Notification (REN) form must be signed.</w:t>
      </w:r>
    </w:p>
    <w:p w14:paraId="71A744B5" w14:textId="77777777" w:rsidR="009D1F8B" w:rsidRPr="009D1F8B" w:rsidRDefault="009D1F8B" w:rsidP="009D1F8B">
      <w:pPr>
        <w:tabs>
          <w:tab w:val="left" w:pos="720"/>
          <w:tab w:val="left" w:pos="1440"/>
          <w:tab w:val="left" w:pos="2160"/>
          <w:tab w:val="left" w:pos="2880"/>
          <w:tab w:val="right" w:pos="9907"/>
        </w:tabs>
        <w:ind w:left="360"/>
        <w:rPr>
          <w:rFonts w:cs="Arial"/>
          <w:szCs w:val="24"/>
          <w:lang w:eastAsia="en-GB"/>
        </w:rPr>
      </w:pPr>
    </w:p>
    <w:p w14:paraId="3903C2A6" w14:textId="77777777" w:rsidR="009D1F8B" w:rsidRPr="009D1F8B" w:rsidRDefault="009D1F8B" w:rsidP="009D1F8B">
      <w:pPr>
        <w:numPr>
          <w:ilvl w:val="0"/>
          <w:numId w:val="7"/>
        </w:numPr>
        <w:tabs>
          <w:tab w:val="left" w:pos="720"/>
          <w:tab w:val="left" w:pos="1440"/>
          <w:tab w:val="left" w:pos="2160"/>
          <w:tab w:val="left" w:pos="2880"/>
          <w:tab w:val="right" w:pos="9907"/>
        </w:tabs>
        <w:autoSpaceDE w:val="0"/>
        <w:autoSpaceDN w:val="0"/>
        <w:adjustRightInd w:val="0"/>
        <w:rPr>
          <w:rFonts w:cs="Arial"/>
          <w:color w:val="000000"/>
          <w:szCs w:val="24"/>
          <w:lang w:eastAsia="en-GB"/>
        </w:rPr>
      </w:pPr>
      <w:r w:rsidRPr="009D1F8B">
        <w:rPr>
          <w:rFonts w:cs="Arial"/>
          <w:color w:val="000000"/>
          <w:szCs w:val="24"/>
          <w:lang w:eastAsia="en-GB"/>
        </w:rPr>
        <w:t>Any absence from school by the children participating has been properly authorised and consent has been given beforehand.</w:t>
      </w:r>
    </w:p>
    <w:p w14:paraId="604F2D8C" w14:textId="77777777" w:rsidR="009D1F8B" w:rsidRPr="009D1F8B" w:rsidRDefault="009D1F8B" w:rsidP="009D1F8B">
      <w:pPr>
        <w:autoSpaceDE w:val="0"/>
        <w:autoSpaceDN w:val="0"/>
        <w:adjustRightInd w:val="0"/>
        <w:ind w:left="360"/>
        <w:rPr>
          <w:rFonts w:cs="Arial"/>
          <w:color w:val="000000"/>
          <w:szCs w:val="24"/>
          <w:lang w:eastAsia="en-GB"/>
        </w:rPr>
      </w:pPr>
    </w:p>
    <w:p w14:paraId="58934C7E" w14:textId="77777777" w:rsidR="009D1F8B" w:rsidRPr="009D1F8B" w:rsidRDefault="009D1F8B" w:rsidP="009D1F8B">
      <w:pPr>
        <w:numPr>
          <w:ilvl w:val="0"/>
          <w:numId w:val="7"/>
        </w:numPr>
        <w:tabs>
          <w:tab w:val="left" w:pos="720"/>
          <w:tab w:val="left" w:pos="1440"/>
          <w:tab w:val="left" w:pos="2160"/>
          <w:tab w:val="left" w:pos="2880"/>
          <w:tab w:val="right" w:pos="9907"/>
        </w:tabs>
        <w:autoSpaceDE w:val="0"/>
        <w:autoSpaceDN w:val="0"/>
        <w:adjustRightInd w:val="0"/>
        <w:rPr>
          <w:rFonts w:cs="Arial"/>
          <w:color w:val="000000"/>
          <w:szCs w:val="24"/>
          <w:lang w:eastAsia="en-GB"/>
        </w:rPr>
      </w:pPr>
      <w:r w:rsidRPr="009D1F8B">
        <w:rPr>
          <w:rFonts w:cs="Arial"/>
          <w:color w:val="000000"/>
          <w:szCs w:val="24"/>
          <w:lang w:eastAsia="en-GB"/>
        </w:rPr>
        <w:t xml:space="preserve">Relevant child protection policies be fully applied in relation to all activity involving children and young people, both in preparation for, and delivery of any performance by children under the terms of this Body of Persons Approval. </w:t>
      </w:r>
    </w:p>
    <w:p w14:paraId="25EA688C" w14:textId="77777777" w:rsidR="009D1F8B" w:rsidRPr="009D1F8B" w:rsidRDefault="009D1F8B" w:rsidP="009D1F8B">
      <w:pPr>
        <w:autoSpaceDE w:val="0"/>
        <w:autoSpaceDN w:val="0"/>
        <w:adjustRightInd w:val="0"/>
        <w:rPr>
          <w:rFonts w:cs="Arial"/>
          <w:color w:val="000000"/>
          <w:szCs w:val="24"/>
          <w:lang w:eastAsia="en-GB"/>
        </w:rPr>
      </w:pPr>
    </w:p>
    <w:p w14:paraId="2CB9967B" w14:textId="77777777" w:rsidR="009D1F8B" w:rsidRPr="009D1F8B" w:rsidRDefault="009D1F8B" w:rsidP="009D1F8B">
      <w:pPr>
        <w:numPr>
          <w:ilvl w:val="0"/>
          <w:numId w:val="7"/>
        </w:numPr>
        <w:tabs>
          <w:tab w:val="left" w:pos="720"/>
          <w:tab w:val="left" w:pos="1440"/>
          <w:tab w:val="left" w:pos="2160"/>
          <w:tab w:val="left" w:pos="2880"/>
          <w:tab w:val="right" w:pos="9907"/>
        </w:tabs>
        <w:autoSpaceDE w:val="0"/>
        <w:autoSpaceDN w:val="0"/>
        <w:adjustRightInd w:val="0"/>
        <w:rPr>
          <w:rFonts w:cs="Arial"/>
          <w:color w:val="000000"/>
          <w:szCs w:val="24"/>
          <w:lang w:eastAsia="en-GB"/>
        </w:rPr>
      </w:pPr>
      <w:r w:rsidRPr="009D1F8B">
        <w:t xml:space="preserve">Girlguiding report all and any cases of suspected abuse or malpractice relating to anyone involved in Girlguiding to the police and any other relevant authorities </w:t>
      </w:r>
      <w:r w:rsidRPr="009D1F8B">
        <w:lastRenderedPageBreak/>
        <w:t>immediately, and any safeguarding incidents must be dealt with in line with the Girlguiding procedures. In any such case, the Girlguiding must also notify the Scottish Ministers that a report has been made and Scottish Ministers may request such other information as they may reasonably require to assure them that all child protection policies, procedures and processes have been adhered to in relation to the incident.</w:t>
      </w:r>
    </w:p>
    <w:p w14:paraId="66CEBB6E" w14:textId="77777777" w:rsidR="009D1F8B" w:rsidRPr="009D1F8B" w:rsidRDefault="009D1F8B" w:rsidP="009D1F8B">
      <w:pPr>
        <w:autoSpaceDE w:val="0"/>
        <w:autoSpaceDN w:val="0"/>
        <w:adjustRightInd w:val="0"/>
        <w:ind w:left="720"/>
        <w:rPr>
          <w:rFonts w:cs="Arial"/>
          <w:color w:val="000000"/>
          <w:szCs w:val="24"/>
          <w:lang w:eastAsia="en-GB"/>
        </w:rPr>
      </w:pPr>
    </w:p>
    <w:p w14:paraId="23F9677E" w14:textId="012ABC01" w:rsidR="009D1F8B" w:rsidRPr="009D1F8B" w:rsidRDefault="009D1F8B" w:rsidP="009D1F8B">
      <w:pPr>
        <w:numPr>
          <w:ilvl w:val="0"/>
          <w:numId w:val="7"/>
        </w:numPr>
        <w:tabs>
          <w:tab w:val="left" w:pos="720"/>
          <w:tab w:val="left" w:pos="1440"/>
          <w:tab w:val="left" w:pos="2160"/>
          <w:tab w:val="left" w:pos="2880"/>
          <w:tab w:val="right" w:pos="9907"/>
        </w:tabs>
        <w:autoSpaceDE w:val="0"/>
        <w:autoSpaceDN w:val="0"/>
        <w:adjustRightInd w:val="0"/>
        <w:rPr>
          <w:rFonts w:cs="Arial"/>
          <w:color w:val="000000"/>
          <w:szCs w:val="24"/>
          <w:lang w:eastAsia="en-GB"/>
        </w:rPr>
      </w:pPr>
      <w:r w:rsidRPr="009D1F8B">
        <w:rPr>
          <w:rFonts w:cs="Arial"/>
          <w:color w:val="000000"/>
          <w:szCs w:val="24"/>
          <w:lang w:eastAsia="en-GB"/>
        </w:rPr>
        <w:t xml:space="preserve">With reference to all the above points, local groups must provide information to the Child Protection Officer of Girlguiding on each occasion that a performance is planned (e.g. an annual gang show). This information should be recorded and maintained by </w:t>
      </w:r>
      <w:r w:rsidR="00621C52">
        <w:t>Girlguiding’s Safeguarding Team</w:t>
      </w:r>
      <w:r w:rsidR="00621C52">
        <w:rPr>
          <w:rFonts w:cs="Arial"/>
          <w:color w:val="000000"/>
          <w:szCs w:val="24"/>
          <w:lang w:eastAsia="en-GB"/>
        </w:rPr>
        <w:t>,</w:t>
      </w:r>
      <w:r w:rsidR="00F67619">
        <w:rPr>
          <w:rFonts w:cs="Arial"/>
          <w:color w:val="000000"/>
          <w:szCs w:val="24"/>
          <w:lang w:eastAsia="en-GB"/>
        </w:rPr>
        <w:t xml:space="preserve"> </w:t>
      </w:r>
      <w:bookmarkStart w:id="0" w:name="_GoBack"/>
      <w:bookmarkEnd w:id="0"/>
      <w:r w:rsidRPr="009D1F8B">
        <w:rPr>
          <w:rFonts w:cs="Arial"/>
          <w:color w:val="000000"/>
          <w:szCs w:val="24"/>
          <w:lang w:eastAsia="en-GB"/>
        </w:rPr>
        <w:t>for the duration of the period of time that the BOPA is granted to Girlguiding.</w:t>
      </w:r>
      <w:r w:rsidR="00621C52">
        <w:rPr>
          <w:rFonts w:cs="Arial"/>
          <w:color w:val="000000"/>
          <w:szCs w:val="24"/>
          <w:lang w:eastAsia="en-GB"/>
        </w:rPr>
        <w:t xml:space="preserve">  </w:t>
      </w:r>
    </w:p>
    <w:p w14:paraId="32042245" w14:textId="77777777" w:rsidR="009D1F8B" w:rsidRPr="009D1F8B" w:rsidRDefault="009D1F8B" w:rsidP="009D1F8B">
      <w:pPr>
        <w:autoSpaceDE w:val="0"/>
        <w:autoSpaceDN w:val="0"/>
        <w:adjustRightInd w:val="0"/>
        <w:ind w:left="360"/>
        <w:rPr>
          <w:rFonts w:cs="Arial"/>
          <w:color w:val="000000"/>
          <w:szCs w:val="24"/>
          <w:lang w:eastAsia="en-GB"/>
        </w:rPr>
      </w:pPr>
    </w:p>
    <w:p w14:paraId="63A36E35" w14:textId="77777777" w:rsidR="009D1F8B" w:rsidRPr="009D1F8B" w:rsidRDefault="009D1F8B" w:rsidP="009D1F8B">
      <w:pPr>
        <w:numPr>
          <w:ilvl w:val="0"/>
          <w:numId w:val="8"/>
        </w:numPr>
        <w:tabs>
          <w:tab w:val="left" w:pos="720"/>
          <w:tab w:val="left" w:pos="1440"/>
          <w:tab w:val="left" w:pos="2160"/>
          <w:tab w:val="left" w:pos="2880"/>
          <w:tab w:val="right" w:pos="9907"/>
        </w:tabs>
        <w:contextualSpacing/>
      </w:pPr>
      <w:r w:rsidRPr="009D1F8B">
        <w:rPr>
          <w:rFonts w:cs="Arial"/>
          <w:szCs w:val="24"/>
        </w:rPr>
        <w:t>Given the evolving nature of the current Covid-19 pandemic, Girlguiding should continue to keep abreast of relevant updates to laws and guidance in Scotland, and consider how it applies to them and their participants, ensuring that public health measures are adhered to.</w:t>
      </w:r>
      <w:r w:rsidRPr="009D1F8B">
        <w:t xml:space="preserve"> </w:t>
      </w:r>
      <w:r w:rsidRPr="009D1F8B">
        <w:rPr>
          <w:rFonts w:cs="Arial"/>
          <w:szCs w:val="24"/>
        </w:rPr>
        <w:t xml:space="preserve">As well as bearing in mind the </w:t>
      </w:r>
      <w:hyperlink r:id="rId8" w:history="1">
        <w:r w:rsidRPr="009D1F8B">
          <w:rPr>
            <w:rFonts w:cs="Arial"/>
            <w:color w:val="0563C1"/>
            <w:szCs w:val="24"/>
            <w:u w:val="single"/>
          </w:rPr>
          <w:t>latest guidance for the general public</w:t>
        </w:r>
      </w:hyperlink>
      <w:r w:rsidRPr="009D1F8B">
        <w:rPr>
          <w:rFonts w:cs="Arial"/>
          <w:color w:val="44546A"/>
          <w:szCs w:val="24"/>
        </w:rPr>
        <w:t xml:space="preserve"> </w:t>
      </w:r>
      <w:r w:rsidRPr="009D1F8B">
        <w:rPr>
          <w:rFonts w:cs="Arial"/>
          <w:szCs w:val="24"/>
        </w:rPr>
        <w:t xml:space="preserve">(for example, the levels are not the same in all local authority areas), organisers should consider the </w:t>
      </w:r>
      <w:hyperlink r:id="rId9" w:history="1">
        <w:r w:rsidRPr="009D1F8B">
          <w:rPr>
            <w:rFonts w:cs="Arial"/>
            <w:color w:val="0563C1"/>
            <w:szCs w:val="24"/>
            <w:u w:val="single"/>
          </w:rPr>
          <w:t>organised activities for children guidance</w:t>
        </w:r>
      </w:hyperlink>
      <w:r w:rsidRPr="009D1F8B">
        <w:rPr>
          <w:rFonts w:cs="Arial"/>
          <w:szCs w:val="24"/>
        </w:rPr>
        <w:t xml:space="preserve">, and may also find the guidance on </w:t>
      </w:r>
      <w:hyperlink r:id="rId10" w:history="1">
        <w:r w:rsidRPr="009D1F8B">
          <w:rPr>
            <w:rFonts w:cs="Arial"/>
            <w:color w:val="0563C1"/>
            <w:szCs w:val="24"/>
            <w:u w:val="single"/>
          </w:rPr>
          <w:t>film and TV production</w:t>
        </w:r>
      </w:hyperlink>
      <w:r w:rsidRPr="009D1F8B">
        <w:rPr>
          <w:rFonts w:cs="Arial"/>
          <w:color w:val="44546A"/>
          <w:szCs w:val="24"/>
        </w:rPr>
        <w:t xml:space="preserve">, </w:t>
      </w:r>
      <w:r w:rsidRPr="009D1F8B">
        <w:rPr>
          <w:rFonts w:cs="Arial"/>
          <w:szCs w:val="24"/>
        </w:rPr>
        <w:t xml:space="preserve">and for the </w:t>
      </w:r>
      <w:hyperlink r:id="rId11" w:history="1">
        <w:r w:rsidRPr="009D1F8B">
          <w:rPr>
            <w:rFonts w:cs="Arial"/>
            <w:color w:val="0563C1"/>
            <w:szCs w:val="24"/>
            <w:u w:val="single"/>
          </w:rPr>
          <w:t>events</w:t>
        </w:r>
      </w:hyperlink>
      <w:r w:rsidRPr="009D1F8B">
        <w:rPr>
          <w:rFonts w:cs="Arial"/>
          <w:color w:val="44546A"/>
          <w:szCs w:val="24"/>
        </w:rPr>
        <w:t xml:space="preserve">, </w:t>
      </w:r>
      <w:hyperlink r:id="rId12" w:history="1">
        <w:r w:rsidRPr="009D1F8B">
          <w:rPr>
            <w:rFonts w:cs="Arial"/>
            <w:color w:val="0563C1"/>
            <w:szCs w:val="24"/>
            <w:u w:val="single"/>
          </w:rPr>
          <w:t>performing arts and venues sectors</w:t>
        </w:r>
      </w:hyperlink>
      <w:r w:rsidRPr="009D1F8B">
        <w:rPr>
          <w:rFonts w:cs="Arial"/>
          <w:color w:val="44546A"/>
          <w:szCs w:val="24"/>
        </w:rPr>
        <w:t xml:space="preserve"> </w:t>
      </w:r>
      <w:r w:rsidRPr="009D1F8B">
        <w:rPr>
          <w:rFonts w:cs="Arial"/>
          <w:szCs w:val="24"/>
        </w:rPr>
        <w:t>useful. Furthermore it is important to note that while some activities may be allowed to operate by law, we would advise organisers to consider whether certain activities should not take place if there are concerns about specific risks.</w:t>
      </w:r>
    </w:p>
    <w:p w14:paraId="0FC7C97D" w14:textId="77777777" w:rsidR="009D1F8B" w:rsidRPr="009D1F8B" w:rsidRDefault="009D1F8B" w:rsidP="009D1F8B">
      <w:pPr>
        <w:ind w:left="720"/>
        <w:contextualSpacing/>
      </w:pPr>
    </w:p>
    <w:p w14:paraId="7E8978E7" w14:textId="77777777" w:rsidR="009D1F8B" w:rsidRPr="009D1F8B" w:rsidRDefault="009D1F8B" w:rsidP="009D1F8B">
      <w:pPr>
        <w:autoSpaceDE w:val="0"/>
        <w:autoSpaceDN w:val="0"/>
        <w:adjustRightInd w:val="0"/>
        <w:rPr>
          <w:rFonts w:cs="Arial"/>
          <w:color w:val="000000"/>
          <w:szCs w:val="24"/>
          <w:lang w:eastAsia="en-GB"/>
        </w:rPr>
      </w:pPr>
      <w:r w:rsidRPr="009D1F8B">
        <w:rPr>
          <w:rFonts w:cs="Arial"/>
          <w:color w:val="000000"/>
          <w:szCs w:val="24"/>
          <w:lang w:eastAsia="en-GB"/>
        </w:rPr>
        <w:t xml:space="preserve">You will be aware, the child performance licensing system in Scotland was revised in 2014 and that </w:t>
      </w:r>
      <w:hyperlink r:id="rId13" w:history="1">
        <w:r w:rsidRPr="009D1F8B">
          <w:rPr>
            <w:rFonts w:cs="Arial"/>
            <w:color w:val="0000FF"/>
            <w:szCs w:val="24"/>
            <w:u w:val="single"/>
            <w:lang w:eastAsia="en-GB"/>
          </w:rPr>
          <w:t>The Children (Performances and Activities) (Scotland) Regulations 2014</w:t>
        </w:r>
      </w:hyperlink>
      <w:r w:rsidRPr="009D1F8B">
        <w:rPr>
          <w:rFonts w:cs="Arial"/>
          <w:color w:val="000000"/>
          <w:szCs w:val="24"/>
          <w:lang w:eastAsia="en-GB"/>
        </w:rPr>
        <w:t xml:space="preserve"> came into effect on 20 February 2015. </w:t>
      </w:r>
      <w:hyperlink w:history="1"/>
    </w:p>
    <w:p w14:paraId="7AF03478" w14:textId="77777777" w:rsidR="009D1F8B" w:rsidRPr="009D1F8B" w:rsidRDefault="009D1F8B" w:rsidP="009D1F8B">
      <w:pPr>
        <w:autoSpaceDE w:val="0"/>
        <w:autoSpaceDN w:val="0"/>
        <w:adjustRightInd w:val="0"/>
        <w:rPr>
          <w:rFonts w:cs="Arial"/>
          <w:color w:val="000000"/>
          <w:szCs w:val="24"/>
          <w:lang w:eastAsia="en-GB"/>
        </w:rPr>
      </w:pPr>
    </w:p>
    <w:p w14:paraId="6C19D7DA" w14:textId="77777777" w:rsidR="009D1F8B" w:rsidRPr="009D1F8B" w:rsidRDefault="009D1F8B" w:rsidP="009D1F8B">
      <w:pPr>
        <w:autoSpaceDE w:val="0"/>
        <w:autoSpaceDN w:val="0"/>
        <w:adjustRightInd w:val="0"/>
        <w:rPr>
          <w:rFonts w:cs="Arial"/>
          <w:color w:val="000000"/>
          <w:szCs w:val="24"/>
          <w:lang w:eastAsia="en-GB"/>
        </w:rPr>
      </w:pPr>
      <w:r w:rsidRPr="009D1F8B">
        <w:rPr>
          <w:rFonts w:cs="Arial"/>
          <w:color w:val="000000"/>
          <w:szCs w:val="24"/>
          <w:lang w:eastAsia="en-GB"/>
        </w:rPr>
        <w:t xml:space="preserve">While these provisions do not directly affect the Body of Persons Approval, the non-statutory </w:t>
      </w:r>
      <w:hyperlink r:id="rId14" w:history="1">
        <w:r w:rsidRPr="009D1F8B">
          <w:rPr>
            <w:rFonts w:cs="Arial"/>
            <w:color w:val="0000FF"/>
            <w:szCs w:val="24"/>
            <w:u w:val="single"/>
            <w:lang w:eastAsia="en-GB"/>
          </w:rPr>
          <w:t>Guidance</w:t>
        </w:r>
      </w:hyperlink>
      <w:r w:rsidRPr="009D1F8B">
        <w:rPr>
          <w:rFonts w:cs="Arial"/>
          <w:color w:val="000000"/>
          <w:szCs w:val="24"/>
          <w:lang w:eastAsia="en-GB"/>
        </w:rPr>
        <w:t xml:space="preserve"> may be of assistance to you in highlighting current good practice, for example in relation to breaks/’working’ hours as well as information about BOPAs for those applying and those granting them. </w:t>
      </w:r>
    </w:p>
    <w:p w14:paraId="367AB491" w14:textId="77777777" w:rsidR="009D1F8B" w:rsidRPr="009D1F8B" w:rsidRDefault="009D1F8B" w:rsidP="009D1F8B">
      <w:pPr>
        <w:autoSpaceDE w:val="0"/>
        <w:autoSpaceDN w:val="0"/>
        <w:adjustRightInd w:val="0"/>
        <w:rPr>
          <w:rFonts w:cs="Arial"/>
          <w:color w:val="000000"/>
          <w:szCs w:val="24"/>
          <w:lang w:eastAsia="en-GB"/>
        </w:rPr>
      </w:pPr>
    </w:p>
    <w:p w14:paraId="1C6DE795" w14:textId="77777777" w:rsidR="009D1F8B" w:rsidRPr="009D1F8B" w:rsidRDefault="009D1F8B" w:rsidP="009D1F8B">
      <w:pPr>
        <w:autoSpaceDE w:val="0"/>
        <w:autoSpaceDN w:val="0"/>
        <w:adjustRightInd w:val="0"/>
        <w:rPr>
          <w:rFonts w:cs="Arial"/>
          <w:color w:val="000000"/>
          <w:szCs w:val="24"/>
          <w:lang w:eastAsia="en-GB"/>
        </w:rPr>
      </w:pPr>
      <w:r w:rsidRPr="009D1F8B">
        <w:rPr>
          <w:rFonts w:cs="Arial"/>
          <w:color w:val="000000"/>
          <w:szCs w:val="24"/>
          <w:lang w:eastAsia="en-GB"/>
        </w:rPr>
        <w:t xml:space="preserve">You may wish to note that the Scottish Government’s National Child Protection Guidance is currently being revised to ensure consistency with the legislative and policy framework and current practice developments. You can access the draft National Guidance for Child Protection in Scotland at:  </w:t>
      </w:r>
      <w:hyperlink r:id="rId15" w:history="1">
        <w:r w:rsidRPr="009D1F8B">
          <w:rPr>
            <w:rFonts w:cs="Arial"/>
            <w:color w:val="0000FF"/>
            <w:szCs w:val="24"/>
            <w:u w:val="single"/>
            <w:lang w:eastAsia="en-GB"/>
          </w:rPr>
          <w:t>National guidance for child protection - revised: consultation - gov.scot (www.gov.scot)</w:t>
        </w:r>
      </w:hyperlink>
      <w:r w:rsidRPr="009D1F8B">
        <w:rPr>
          <w:rFonts w:cs="Arial"/>
          <w:color w:val="000000"/>
          <w:szCs w:val="24"/>
          <w:lang w:eastAsia="en-GB"/>
        </w:rPr>
        <w:t>. A consultation on this draft Guidance ended on the 21</w:t>
      </w:r>
      <w:r w:rsidRPr="009D1F8B">
        <w:rPr>
          <w:rFonts w:cs="Arial"/>
          <w:color w:val="000000"/>
          <w:szCs w:val="24"/>
          <w:vertAlign w:val="superscript"/>
          <w:lang w:eastAsia="en-GB"/>
        </w:rPr>
        <w:t>st</w:t>
      </w:r>
      <w:r w:rsidRPr="009D1F8B">
        <w:rPr>
          <w:rFonts w:cs="Arial"/>
          <w:color w:val="000000"/>
          <w:szCs w:val="24"/>
          <w:lang w:eastAsia="en-GB"/>
        </w:rPr>
        <w:t xml:space="preserve"> of January and publication of the finalised version is expected in the coming weeks.</w:t>
      </w:r>
    </w:p>
    <w:p w14:paraId="3F5A0EDA" w14:textId="77777777" w:rsidR="009D1F8B" w:rsidRPr="009D1F8B" w:rsidRDefault="009D1F8B" w:rsidP="009D1F8B">
      <w:pPr>
        <w:autoSpaceDE w:val="0"/>
        <w:autoSpaceDN w:val="0"/>
        <w:adjustRightInd w:val="0"/>
        <w:rPr>
          <w:rFonts w:cs="Arial"/>
          <w:color w:val="000000"/>
          <w:szCs w:val="24"/>
          <w:lang w:eastAsia="en-GB"/>
        </w:rPr>
      </w:pPr>
    </w:p>
    <w:p w14:paraId="7CF8A539" w14:textId="77777777" w:rsidR="009D1F8B" w:rsidRPr="009D1F8B" w:rsidRDefault="009D1F8B" w:rsidP="009D1F8B">
      <w:pPr>
        <w:autoSpaceDE w:val="0"/>
        <w:autoSpaceDN w:val="0"/>
        <w:adjustRightInd w:val="0"/>
        <w:rPr>
          <w:rFonts w:cs="Arial"/>
          <w:color w:val="000000"/>
          <w:szCs w:val="24"/>
          <w:lang w:eastAsia="en-GB"/>
        </w:rPr>
      </w:pPr>
      <w:r w:rsidRPr="009D1F8B">
        <w:rPr>
          <w:rFonts w:cs="Arial"/>
          <w:color w:val="000000"/>
          <w:szCs w:val="24"/>
          <w:lang w:eastAsia="en-GB"/>
        </w:rPr>
        <w:t xml:space="preserve">I hope this response is helpful and would like to take this opportunity to wish you and the children and young people involved every success with the events you have planned. </w:t>
      </w:r>
    </w:p>
    <w:p w14:paraId="69E7685A" w14:textId="77777777" w:rsidR="009D1F8B" w:rsidRPr="009D1F8B" w:rsidRDefault="009D1F8B" w:rsidP="009D1F8B">
      <w:pPr>
        <w:autoSpaceDE w:val="0"/>
        <w:autoSpaceDN w:val="0"/>
        <w:adjustRightInd w:val="0"/>
        <w:rPr>
          <w:rFonts w:cs="Arial"/>
          <w:color w:val="000000"/>
          <w:szCs w:val="24"/>
          <w:lang w:eastAsia="en-GB"/>
        </w:rPr>
      </w:pPr>
    </w:p>
    <w:p w14:paraId="6D9B2D38" w14:textId="77777777" w:rsidR="009D1F8B" w:rsidRPr="009D1F8B" w:rsidRDefault="009D1F8B" w:rsidP="009D1F8B">
      <w:pPr>
        <w:autoSpaceDE w:val="0"/>
        <w:autoSpaceDN w:val="0"/>
        <w:adjustRightInd w:val="0"/>
        <w:rPr>
          <w:rFonts w:cs="Arial"/>
          <w:color w:val="000000"/>
          <w:szCs w:val="24"/>
          <w:lang w:eastAsia="en-GB"/>
        </w:rPr>
      </w:pPr>
      <w:r w:rsidRPr="009D1F8B">
        <w:rPr>
          <w:rFonts w:cs="Arial"/>
          <w:color w:val="000000"/>
          <w:szCs w:val="24"/>
          <w:lang w:eastAsia="en-GB"/>
        </w:rPr>
        <w:t>Yours sincerely</w:t>
      </w:r>
    </w:p>
    <w:p w14:paraId="7522A617" w14:textId="77777777" w:rsidR="009D1F8B" w:rsidRPr="009D1F8B" w:rsidRDefault="009D1F8B" w:rsidP="009D1F8B">
      <w:pPr>
        <w:autoSpaceDE w:val="0"/>
        <w:autoSpaceDN w:val="0"/>
        <w:adjustRightInd w:val="0"/>
        <w:rPr>
          <w:rFonts w:cs="Arial"/>
          <w:color w:val="000000"/>
          <w:szCs w:val="24"/>
          <w:lang w:eastAsia="en-GB"/>
        </w:rPr>
      </w:pPr>
    </w:p>
    <w:p w14:paraId="4D4ABE29" w14:textId="77777777" w:rsidR="009D1F8B" w:rsidRPr="009D1F8B" w:rsidRDefault="009D1F8B" w:rsidP="009D1F8B">
      <w:pPr>
        <w:autoSpaceDE w:val="0"/>
        <w:autoSpaceDN w:val="0"/>
        <w:adjustRightInd w:val="0"/>
        <w:rPr>
          <w:rFonts w:cs="Arial"/>
          <w:color w:val="000000"/>
          <w:szCs w:val="24"/>
          <w:lang w:eastAsia="en-GB"/>
        </w:rPr>
      </w:pPr>
    </w:p>
    <w:p w14:paraId="476E03D6" w14:textId="77777777" w:rsidR="009D1F8B" w:rsidRPr="009D1F8B" w:rsidRDefault="009D1F8B" w:rsidP="009D1F8B">
      <w:pPr>
        <w:autoSpaceDE w:val="0"/>
        <w:autoSpaceDN w:val="0"/>
        <w:adjustRightInd w:val="0"/>
        <w:rPr>
          <w:rFonts w:cs="Arial"/>
          <w:color w:val="000000"/>
          <w:szCs w:val="24"/>
          <w:lang w:eastAsia="en-GB"/>
        </w:rPr>
      </w:pPr>
    </w:p>
    <w:p w14:paraId="6295F385" w14:textId="77777777" w:rsidR="009D1F8B" w:rsidRPr="009D1F8B" w:rsidRDefault="009D1F8B" w:rsidP="009D1F8B">
      <w:pPr>
        <w:autoSpaceDE w:val="0"/>
        <w:autoSpaceDN w:val="0"/>
        <w:adjustRightInd w:val="0"/>
        <w:rPr>
          <w:rFonts w:cs="Arial"/>
          <w:color w:val="000000"/>
          <w:szCs w:val="24"/>
          <w:lang w:eastAsia="en-GB"/>
        </w:rPr>
      </w:pPr>
      <w:r w:rsidRPr="009D1F8B">
        <w:rPr>
          <w:rFonts w:cs="Arial"/>
          <w:b/>
          <w:bCs/>
          <w:color w:val="000000"/>
          <w:szCs w:val="24"/>
          <w:lang w:eastAsia="en-GB"/>
        </w:rPr>
        <w:t xml:space="preserve">Gita Sharkey </w:t>
      </w:r>
    </w:p>
    <w:p w14:paraId="2DAC19CC" w14:textId="77777777" w:rsidR="009D1F8B" w:rsidRPr="009D1F8B" w:rsidRDefault="009D1F8B" w:rsidP="009D1F8B">
      <w:pPr>
        <w:autoSpaceDE w:val="0"/>
        <w:autoSpaceDN w:val="0"/>
        <w:adjustRightInd w:val="0"/>
        <w:rPr>
          <w:rFonts w:cs="Arial"/>
          <w:szCs w:val="24"/>
          <w:lang w:eastAsia="en-GB"/>
        </w:rPr>
      </w:pPr>
      <w:r w:rsidRPr="009D1F8B">
        <w:rPr>
          <w:rFonts w:cs="Arial"/>
          <w:color w:val="000000"/>
          <w:szCs w:val="24"/>
          <w:lang w:eastAsia="en-GB"/>
        </w:rPr>
        <w:t>Child Rights Unit</w:t>
      </w:r>
    </w:p>
    <w:p w14:paraId="3E6670D7" w14:textId="77777777" w:rsidR="009D1F8B" w:rsidRPr="009D1F8B" w:rsidRDefault="009D1F8B" w:rsidP="009D1F8B">
      <w:pPr>
        <w:tabs>
          <w:tab w:val="left" w:pos="720"/>
          <w:tab w:val="left" w:pos="1440"/>
          <w:tab w:val="left" w:pos="2160"/>
          <w:tab w:val="left" w:pos="2880"/>
          <w:tab w:val="right" w:pos="9907"/>
        </w:tabs>
        <w:rPr>
          <w:szCs w:val="24"/>
          <w:lang w:eastAsia="en-GB"/>
        </w:rPr>
      </w:pPr>
    </w:p>
    <w:p w14:paraId="7B03B7C0" w14:textId="77777777" w:rsidR="00027C27" w:rsidRPr="009B7615" w:rsidRDefault="00027C27" w:rsidP="00B561C0"/>
    <w:sectPr w:rsidR="00027C27" w:rsidRPr="009B7615" w:rsidSect="004E326B">
      <w:headerReference w:type="even" r:id="rId16"/>
      <w:headerReference w:type="default" r:id="rId17"/>
      <w:footerReference w:type="even" r:id="rId18"/>
      <w:footerReference w:type="default" r:id="rId19"/>
      <w:headerReference w:type="first" r:id="rId20"/>
      <w:footerReference w:type="first" r:id="rId21"/>
      <w:pgSz w:w="11909" w:h="16834" w:code="9"/>
      <w:pgMar w:top="821" w:right="907" w:bottom="1138" w:left="1138" w:header="432"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4D13FE" w14:textId="77777777" w:rsidR="006A29ED" w:rsidRDefault="006A29ED">
      <w:r>
        <w:separator/>
      </w:r>
    </w:p>
  </w:endnote>
  <w:endnote w:type="continuationSeparator" w:id="0">
    <w:p w14:paraId="5079EAED" w14:textId="77777777" w:rsidR="006A29ED" w:rsidRDefault="006A2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cottish Government 2016">
    <w:panose1 w:val="050B0102010101020202"/>
    <w:charset w:val="02"/>
    <w:family w:val="swiss"/>
    <w:pitch w:val="variable"/>
    <w:sig w:usb0="00000000" w:usb1="10000000" w:usb2="00000000" w:usb3="00000000" w:csb0="80000000" w:csb1="00000000"/>
  </w:font>
  <w:font w:name="Clan-News">
    <w:panose1 w:val="02000503030000020004"/>
    <w:charset w:val="00"/>
    <w:family w:val="auto"/>
    <w:pitch w:val="variable"/>
    <w:sig w:usb0="800000AF" w:usb1="4000204A" w:usb2="00000000" w:usb3="00000000" w:csb0="00000001" w:csb1="00000000"/>
  </w:font>
  <w:font w:name="BSI Env Cert. No. 39456">
    <w:panose1 w:val="05090102010202020202"/>
    <w:charset w:val="02"/>
    <w:family w:val="roman"/>
    <w:pitch w:val="variable"/>
    <w:sig w:usb0="00000000" w:usb1="10000000" w:usb2="00000000" w:usb3="00000000" w:csb0="80000000" w:csb1="00000000"/>
  </w:font>
  <w:font w:name="Investors In People 2020">
    <w:panose1 w:val="050B0102010101020202"/>
    <w:charset w:val="02"/>
    <w:family w:val="swiss"/>
    <w:pitch w:val="variable"/>
    <w:sig w:usb0="00000000" w:usb1="10000000" w:usb2="00000000" w:usb3="00000000" w:csb0="80000000" w:csb1="00000000"/>
  </w:font>
  <w:font w:name="Disability Confident Leader">
    <w:panose1 w:val="050B0102010101020202"/>
    <w:charset w:val="02"/>
    <w:family w:val="swiss"/>
    <w:pitch w:val="variable"/>
    <w:sig w:usb0="00000000" w:usb1="10000000" w:usb2="00000000" w:usb3="00000000" w:csb0="80000000" w:csb1="00000000"/>
  </w:font>
  <w:font w:name="Investor In People Logo">
    <w:panose1 w:val="05000000000000000000"/>
    <w:charset w:val="02"/>
    <w:family w:val="auto"/>
    <w:pitch w:val="variable"/>
    <w:sig w:usb0="00000000" w:usb1="10000000" w:usb2="00000000" w:usb3="00000000" w:csb0="80000000" w:csb1="00000000"/>
  </w:font>
  <w:font w:name="Recycled Symbol">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C493B" w14:textId="77777777" w:rsidR="00BE61F4" w:rsidRDefault="006A29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1E0" w:firstRow="1" w:lastRow="1" w:firstColumn="1" w:lastColumn="1" w:noHBand="0" w:noVBand="0"/>
    </w:tblPr>
    <w:tblGrid>
      <w:gridCol w:w="4402"/>
      <w:gridCol w:w="5462"/>
    </w:tblGrid>
    <w:tr w:rsidR="00833A3E" w14:paraId="36BE16F5" w14:textId="77777777" w:rsidTr="000C2BF7">
      <w:tc>
        <w:tcPr>
          <w:tcW w:w="3234" w:type="pct"/>
          <w:shd w:val="clear" w:color="auto" w:fill="auto"/>
        </w:tcPr>
        <w:p w14:paraId="0A558674" w14:textId="77777777" w:rsidR="00833A3E" w:rsidRPr="000C2BF7" w:rsidRDefault="006A29ED" w:rsidP="000C2BF7">
          <w:pPr>
            <w:spacing w:line="240" w:lineRule="exact"/>
            <w:rPr>
              <w:rFonts w:ascii="Clan-News" w:hAnsi="Clan-News" w:cs="Arial"/>
              <w:spacing w:val="-2"/>
              <w:sz w:val="19"/>
              <w:szCs w:val="19"/>
            </w:rPr>
          </w:pPr>
        </w:p>
        <w:p w14:paraId="0E13C545" w14:textId="77777777" w:rsidR="00833A3E" w:rsidRPr="000C2BF7" w:rsidRDefault="001808CA" w:rsidP="000C2BF7">
          <w:pPr>
            <w:spacing w:line="240" w:lineRule="exact"/>
            <w:rPr>
              <w:rFonts w:ascii="Clan-News" w:hAnsi="Clan-News" w:cs="Arial"/>
              <w:spacing w:val="-2"/>
              <w:sz w:val="19"/>
              <w:szCs w:val="19"/>
            </w:rPr>
          </w:pPr>
          <w:smartTag w:uri="urn:schemas:contacts" w:element="Sn">
            <w:smartTag w:uri="urn:schemas-microsoft-com:office:smarttags" w:element="PlaceName">
              <w:r w:rsidRPr="000C2BF7">
                <w:rPr>
                  <w:rFonts w:ascii="Clan-News" w:hAnsi="Clan-News"/>
                  <w:spacing w:val="-2"/>
                  <w:sz w:val="19"/>
                  <w:szCs w:val="19"/>
                </w:rPr>
                <w:t>Victoria</w:t>
              </w:r>
            </w:smartTag>
            <w:r w:rsidRPr="000C2BF7">
              <w:rPr>
                <w:rFonts w:ascii="Clan-News" w:hAnsi="Clan-News"/>
                <w:spacing w:val="-2"/>
                <w:sz w:val="19"/>
                <w:szCs w:val="19"/>
              </w:rPr>
              <w:t xml:space="preserve"> </w:t>
            </w:r>
            <w:smartTag w:uri="urn:schemas-microsoft-com:office:smarttags" w:element="City">
              <w:r w:rsidRPr="000C2BF7">
                <w:rPr>
                  <w:rFonts w:ascii="Clan-News" w:hAnsi="Clan-News"/>
                  <w:spacing w:val="-2"/>
                  <w:sz w:val="19"/>
                  <w:szCs w:val="19"/>
                </w:rPr>
                <w:t>Quay</w:t>
              </w:r>
            </w:smartTag>
          </w:smartTag>
          <w:r w:rsidRPr="000C2BF7">
            <w:rPr>
              <w:rFonts w:ascii="Clan-News" w:hAnsi="Clan-News"/>
              <w:spacing w:val="-2"/>
              <w:sz w:val="19"/>
              <w:szCs w:val="19"/>
            </w:rPr>
            <w:t xml:space="preserve">, </w:t>
          </w:r>
          <w:smartTag w:uri="urn:schemas-microsoft-com:office:smarttags" w:element="City">
            <w:r w:rsidRPr="000C2BF7">
              <w:rPr>
                <w:rFonts w:ascii="Clan-News" w:hAnsi="Clan-News"/>
                <w:spacing w:val="-2"/>
                <w:sz w:val="19"/>
                <w:szCs w:val="19"/>
              </w:rPr>
              <w:t>Edinburgh</w:t>
            </w:r>
          </w:smartTag>
          <w:r w:rsidRPr="000C2BF7">
            <w:rPr>
              <w:rFonts w:ascii="Clan-News" w:hAnsi="Clan-News"/>
              <w:spacing w:val="-2"/>
              <w:sz w:val="19"/>
              <w:szCs w:val="19"/>
            </w:rPr>
            <w:t xml:space="preserve">  EH6 6QQ</w:t>
          </w:r>
        </w:p>
        <w:p w14:paraId="2783933A" w14:textId="77777777" w:rsidR="00833A3E" w:rsidRPr="000C2BF7" w:rsidRDefault="001808CA" w:rsidP="000C2BF7">
          <w:pPr>
            <w:pStyle w:val="Footer"/>
            <w:rPr>
              <w:rFonts w:ascii="Clan-News" w:hAnsi="Clan-News" w:cs="Arial"/>
              <w:spacing w:val="-2"/>
              <w:sz w:val="19"/>
              <w:szCs w:val="19"/>
            </w:rPr>
          </w:pPr>
          <w:r>
            <w:rPr>
              <w:rFonts w:ascii="Clan-News" w:hAnsi="Clan-News" w:cs="Arial"/>
              <w:spacing w:val="-2"/>
              <w:sz w:val="19"/>
              <w:szCs w:val="19"/>
            </w:rPr>
            <w:t>www.gov.scot</w:t>
          </w:r>
        </w:p>
      </w:tc>
      <w:tc>
        <w:tcPr>
          <w:tcW w:w="1766" w:type="pct"/>
          <w:shd w:val="clear" w:color="auto" w:fill="auto"/>
        </w:tcPr>
        <w:p w14:paraId="7DB3E385" w14:textId="77777777" w:rsidR="002A5EC4" w:rsidRPr="001568D3" w:rsidRDefault="001808CA" w:rsidP="002A5EC4">
          <w:pPr>
            <w:jc w:val="right"/>
            <w:rPr>
              <w:rFonts w:ascii="Clan-News" w:hAnsi="Clan-News"/>
              <w:sz w:val="19"/>
              <w:szCs w:val="19"/>
            </w:rPr>
          </w:pPr>
          <w:r w:rsidRPr="00874B36">
            <w:rPr>
              <w:rFonts w:ascii="BSI Env Cert. No. 39456" w:hAnsi="BSI Env Cert. No. 39456"/>
              <w:sz w:val="80"/>
            </w:rPr>
            <w:t></w:t>
          </w:r>
          <w:r w:rsidRPr="00874B36">
            <w:rPr>
              <w:rFonts w:ascii="BSI Env Cert. No. 39456" w:hAnsi="BSI Env Cert. No. 39456"/>
              <w:sz w:val="80"/>
            </w:rPr>
            <w:t></w:t>
          </w:r>
          <w:r w:rsidRPr="00874B36">
            <w:rPr>
              <w:rFonts w:ascii="BSI Env Cert. No. 39456" w:hAnsi="BSI Env Cert. No. 39456"/>
              <w:sz w:val="80"/>
            </w:rPr>
            <w:t></w:t>
          </w:r>
          <w:r w:rsidRPr="00874B36">
            <w:rPr>
              <w:rFonts w:ascii="BSI Env Cert. No. 39456" w:hAnsi="BSI Env Cert. No. 39456"/>
              <w:sz w:val="80"/>
            </w:rPr>
            <w:t></w:t>
          </w:r>
          <w:r w:rsidRPr="00874B36">
            <w:rPr>
              <w:rFonts w:ascii="BSI Env Cert. No. 39456" w:hAnsi="BSI Env Cert. No. 39456"/>
              <w:sz w:val="80"/>
            </w:rPr>
            <w:t></w:t>
          </w:r>
          <w:r w:rsidRPr="00874B36">
            <w:rPr>
              <w:rFonts w:ascii="BSI Env Cert. No. 39456" w:hAnsi="BSI Env Cert. No. 39456"/>
              <w:sz w:val="80"/>
            </w:rPr>
            <w:t></w:t>
          </w:r>
          <w:r w:rsidRPr="00874B36">
            <w:rPr>
              <w:rFonts w:ascii="BSI Env Cert. No. 39456" w:hAnsi="BSI Env Cert. No. 39456"/>
              <w:sz w:val="80"/>
            </w:rPr>
            <w:t></w:t>
          </w:r>
          <w:r w:rsidRPr="00874B36">
            <w:rPr>
              <w:rFonts w:ascii="BSI Env Cert. No. 39456" w:hAnsi="BSI Env Cert. No. 39456"/>
              <w:sz w:val="80"/>
            </w:rPr>
            <w:t></w:t>
          </w:r>
          <w:r w:rsidRPr="00874B36">
            <w:rPr>
              <w:rFonts w:ascii="BSI Env Cert. No. 39456" w:hAnsi="BSI Env Cert. No. 39456"/>
              <w:sz w:val="80"/>
            </w:rPr>
            <w:t></w:t>
          </w:r>
          <w:r w:rsidRPr="00874B36">
            <w:rPr>
              <w:rFonts w:ascii="BSI Env Cert. No. 39456" w:hAnsi="BSI Env Cert. No. 39456"/>
              <w:sz w:val="80"/>
            </w:rPr>
            <w:t></w:t>
          </w:r>
          <w:r>
            <w:rPr>
              <w:rFonts w:ascii="BSI Env Cert. No. 39456" w:hAnsi="BSI Env Cert. No. 39456"/>
              <w:sz w:val="80"/>
            </w:rPr>
            <w:t></w:t>
          </w:r>
          <w:r w:rsidRPr="00926125">
            <w:rPr>
              <w:rFonts w:ascii="Investors In People 2020" w:hAnsi="Investors In People 2020"/>
              <w:sz w:val="48"/>
              <w:szCs w:val="48"/>
            </w:rPr>
            <w:t></w:t>
          </w:r>
          <w:r w:rsidRPr="00926125">
            <w:rPr>
              <w:rFonts w:ascii="Investors In People 2020" w:hAnsi="Investors In People 2020"/>
              <w:sz w:val="48"/>
              <w:szCs w:val="48"/>
            </w:rPr>
            <w:t></w:t>
          </w:r>
          <w:r w:rsidRPr="00926125">
            <w:rPr>
              <w:rFonts w:ascii="Investors In People 2020" w:hAnsi="Investors In People 2020"/>
              <w:sz w:val="48"/>
              <w:szCs w:val="48"/>
            </w:rPr>
            <w:t></w:t>
          </w:r>
          <w:r w:rsidRPr="00926125">
            <w:rPr>
              <w:rFonts w:ascii="Investors In People 2020" w:hAnsi="Investors In People 2020"/>
              <w:sz w:val="48"/>
              <w:szCs w:val="48"/>
            </w:rPr>
            <w:t></w:t>
          </w:r>
          <w:r w:rsidRPr="00926125">
            <w:rPr>
              <w:rFonts w:ascii="Investors In People 2020" w:hAnsi="Investors In People 2020"/>
              <w:sz w:val="48"/>
              <w:szCs w:val="48"/>
            </w:rPr>
            <w:t></w:t>
          </w:r>
          <w:r>
            <w:rPr>
              <w:rFonts w:ascii="Investors In People 2020" w:hAnsi="Investors In People 2020"/>
              <w:sz w:val="40"/>
              <w:szCs w:val="40"/>
            </w:rPr>
            <w:t></w:t>
          </w:r>
          <w:r w:rsidRPr="001A6459">
            <w:rPr>
              <w:rFonts w:ascii="Disability Confident Leader" w:hAnsi="Disability Confident Leader"/>
              <w:sz w:val="40"/>
              <w:szCs w:val="40"/>
            </w:rPr>
            <w:t></w:t>
          </w:r>
          <w:r w:rsidRPr="001A6459">
            <w:rPr>
              <w:rFonts w:ascii="Disability Confident Leader" w:hAnsi="Disability Confident Leader"/>
              <w:sz w:val="40"/>
              <w:szCs w:val="40"/>
            </w:rPr>
            <w:t></w:t>
          </w:r>
          <w:r w:rsidRPr="001A6459">
            <w:rPr>
              <w:rFonts w:ascii="Disability Confident Leader" w:hAnsi="Disability Confident Leader"/>
              <w:sz w:val="40"/>
              <w:szCs w:val="40"/>
            </w:rPr>
            <w:t></w:t>
          </w:r>
          <w:r w:rsidRPr="001A6459">
            <w:rPr>
              <w:rFonts w:ascii="Disability Confident Leader" w:hAnsi="Disability Confident Leader"/>
              <w:sz w:val="40"/>
              <w:szCs w:val="40"/>
            </w:rPr>
            <w:t></w:t>
          </w:r>
          <w:r w:rsidRPr="001A6459">
            <w:rPr>
              <w:rFonts w:ascii="Disability Confident Leader" w:hAnsi="Disability Confident Leader"/>
              <w:sz w:val="40"/>
              <w:szCs w:val="40"/>
            </w:rPr>
            <w:t></w:t>
          </w:r>
          <w:r w:rsidRPr="001A6459">
            <w:rPr>
              <w:rFonts w:ascii="Disability Confident Leader" w:hAnsi="Disability Confident Leader"/>
              <w:sz w:val="40"/>
              <w:szCs w:val="40"/>
            </w:rPr>
            <w:t></w:t>
          </w:r>
          <w:r w:rsidRPr="001A6459">
            <w:rPr>
              <w:rFonts w:ascii="Disability Confident Leader" w:hAnsi="Disability Confident Leader"/>
              <w:sz w:val="40"/>
              <w:szCs w:val="40"/>
            </w:rPr>
            <w:t></w:t>
          </w:r>
          <w:r w:rsidRPr="001568D3">
            <w:rPr>
              <w:rFonts w:ascii="Investor In People Logo" w:hAnsi="Investor In People Logo"/>
              <w:sz w:val="60"/>
            </w:rPr>
            <w:t></w:t>
          </w:r>
          <w:r w:rsidRPr="001568D3">
            <w:rPr>
              <w:rFonts w:ascii="Recycled Symbol" w:hAnsi="Recycled Symbol"/>
              <w:sz w:val="32"/>
            </w:rPr>
            <w:t></w:t>
          </w:r>
          <w:r>
            <w:t xml:space="preserve"> </w:t>
          </w:r>
        </w:p>
        <w:p w14:paraId="792C6225" w14:textId="77777777" w:rsidR="00833A3E" w:rsidRPr="000C2BF7" w:rsidRDefault="006A29ED" w:rsidP="000C2BF7">
          <w:pPr>
            <w:pStyle w:val="Footer"/>
            <w:ind w:left="-6589" w:right="-18"/>
            <w:jc w:val="right"/>
            <w:rPr>
              <w:rFonts w:ascii="Clan-News" w:hAnsi="Clan-News"/>
              <w:sz w:val="19"/>
              <w:szCs w:val="19"/>
            </w:rPr>
          </w:pPr>
        </w:p>
      </w:tc>
    </w:tr>
  </w:tbl>
  <w:p w14:paraId="35839609" w14:textId="77777777" w:rsidR="00833A3E" w:rsidRPr="0020228B" w:rsidRDefault="006A29ED" w:rsidP="00E83C7C">
    <w:pPr>
      <w:pStyle w:val="Foo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59877" w14:textId="77777777" w:rsidR="00BE61F4" w:rsidRDefault="006A29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748569" w14:textId="77777777" w:rsidR="006A29ED" w:rsidRDefault="006A29ED">
      <w:r>
        <w:separator/>
      </w:r>
    </w:p>
  </w:footnote>
  <w:footnote w:type="continuationSeparator" w:id="0">
    <w:p w14:paraId="5AADBFBA" w14:textId="77777777" w:rsidR="006A29ED" w:rsidRDefault="006A29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E69CA" w14:textId="77777777" w:rsidR="00BE61F4" w:rsidRDefault="006A29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84313" w14:textId="77777777" w:rsidR="00BE61F4" w:rsidRDefault="006A29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4E1F9" w14:textId="77777777" w:rsidR="00BE61F4" w:rsidRDefault="006A29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9D85307"/>
    <w:multiLevelType w:val="hybridMultilevel"/>
    <w:tmpl w:val="C1B4A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8478CD"/>
    <w:multiLevelType w:val="hybridMultilevel"/>
    <w:tmpl w:val="45D2F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0"/>
  </w:num>
  <w:num w:numId="4">
    <w:abstractNumId w:val="0"/>
  </w:num>
  <w:num w:numId="5">
    <w:abstractNumId w:val="3"/>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F8B"/>
    <w:rsid w:val="00027C27"/>
    <w:rsid w:val="000C0CF4"/>
    <w:rsid w:val="001808CA"/>
    <w:rsid w:val="00281579"/>
    <w:rsid w:val="00306C61"/>
    <w:rsid w:val="0037582B"/>
    <w:rsid w:val="00407105"/>
    <w:rsid w:val="005602FC"/>
    <w:rsid w:val="00621C52"/>
    <w:rsid w:val="006A29ED"/>
    <w:rsid w:val="0075588E"/>
    <w:rsid w:val="00857548"/>
    <w:rsid w:val="009B7615"/>
    <w:rsid w:val="009D1F8B"/>
    <w:rsid w:val="00B42162"/>
    <w:rsid w:val="00B51BDC"/>
    <w:rsid w:val="00B561C0"/>
    <w:rsid w:val="00B773CE"/>
    <w:rsid w:val="00C91823"/>
    <w:rsid w:val="00D008AB"/>
    <w:rsid w:val="00F67619"/>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contacts" w:name="Sn"/>
  <w:smartTagType w:namespaceuri="urn:schemas-microsoft-com:office:smarttags" w:name="City"/>
  <w:smartTagType w:namespaceuri="urn:schemas-microsoft-com:office:smarttags" w:name="PlaceName"/>
  <w:shapeDefaults>
    <o:shapedefaults v:ext="edit" spidmax="1026"/>
    <o:shapelayout v:ext="edit">
      <o:idmap v:ext="edit" data="1"/>
    </o:shapelayout>
  </w:shapeDefaults>
  <w:decimalSymbol w:val="."/>
  <w:listSeparator w:val=","/>
  <w14:docId w14:val="0A3C06DD"/>
  <w15:chartTrackingRefBased/>
  <w15:docId w15:val="{04A0AFBD-0B53-4DAA-9316-6C9DB0077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styleId="CommentReference">
    <w:name w:val="annotation reference"/>
    <w:basedOn w:val="DefaultParagraphFont"/>
    <w:uiPriority w:val="99"/>
    <w:semiHidden/>
    <w:unhideWhenUsed/>
    <w:rsid w:val="0075588E"/>
    <w:rPr>
      <w:sz w:val="16"/>
      <w:szCs w:val="16"/>
    </w:rPr>
  </w:style>
  <w:style w:type="paragraph" w:styleId="CommentText">
    <w:name w:val="annotation text"/>
    <w:basedOn w:val="Normal"/>
    <w:link w:val="CommentTextChar"/>
    <w:uiPriority w:val="99"/>
    <w:semiHidden/>
    <w:unhideWhenUsed/>
    <w:rsid w:val="0075588E"/>
    <w:rPr>
      <w:sz w:val="20"/>
    </w:rPr>
  </w:style>
  <w:style w:type="character" w:customStyle="1" w:styleId="CommentTextChar">
    <w:name w:val="Comment Text Char"/>
    <w:basedOn w:val="DefaultParagraphFont"/>
    <w:link w:val="CommentText"/>
    <w:uiPriority w:val="99"/>
    <w:semiHidden/>
    <w:rsid w:val="0075588E"/>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75588E"/>
    <w:rPr>
      <w:b/>
      <w:bCs/>
    </w:rPr>
  </w:style>
  <w:style w:type="character" w:customStyle="1" w:styleId="CommentSubjectChar">
    <w:name w:val="Comment Subject Char"/>
    <w:basedOn w:val="CommentTextChar"/>
    <w:link w:val="CommentSubject"/>
    <w:uiPriority w:val="99"/>
    <w:semiHidden/>
    <w:rsid w:val="0075588E"/>
    <w:rPr>
      <w:rFonts w:ascii="Arial" w:hAnsi="Arial" w:cs="Times New Roman"/>
      <w:b/>
      <w:bCs/>
      <w:sz w:val="20"/>
      <w:szCs w:val="20"/>
    </w:rPr>
  </w:style>
  <w:style w:type="paragraph" w:styleId="BalloonText">
    <w:name w:val="Balloon Text"/>
    <w:basedOn w:val="Normal"/>
    <w:link w:val="BalloonTextChar"/>
    <w:uiPriority w:val="99"/>
    <w:semiHidden/>
    <w:unhideWhenUsed/>
    <w:rsid w:val="007558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8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gov.scot/collections/coronavirus-covid-19-guidance/" TargetMode="External" Id="rId8" /><Relationship Type="http://schemas.openxmlformats.org/officeDocument/2006/relationships/hyperlink" Target="https://www.legislation.gov.uk/ssi/2014/372/made" TargetMode="External" Id="rId13" /><Relationship Type="http://schemas.openxmlformats.org/officeDocument/2006/relationships/footer" Target="footer1.xml" Id="rId18" /><Relationship Type="http://schemas.openxmlformats.org/officeDocument/2006/relationships/styles" Target="styles.xml" Id="rId3" /><Relationship Type="http://schemas.openxmlformats.org/officeDocument/2006/relationships/footer" Target="footer3.xml" Id="rId21" /><Relationship Type="http://schemas.openxmlformats.org/officeDocument/2006/relationships/endnotes" Target="endnotes.xml" Id="rId7" /><Relationship Type="http://schemas.openxmlformats.org/officeDocument/2006/relationships/hyperlink" Target="https://www.gov.scot/publications/coronavirus-covid-19-guidance-for-the-performing-arts-and-venues-sector/pages/overview/" TargetMode="External" Id="rId12" /><Relationship Type="http://schemas.openxmlformats.org/officeDocument/2006/relationships/header" Target="header2.xml" Id="rId17" /><Relationship Type="http://schemas.openxmlformats.org/officeDocument/2006/relationships/numbering" Target="numbering.xml" Id="rId2" /><Relationship Type="http://schemas.openxmlformats.org/officeDocument/2006/relationships/header" Target="header1.xml" Id="rId16" /><Relationship Type="http://schemas.openxmlformats.org/officeDocument/2006/relationships/header" Target="header3.xml" Id="rId20" /><Relationship Type="http://schemas.openxmlformats.org/officeDocument/2006/relationships/footnotes" Target="footnotes.xml" Id="rId6" /><Relationship Type="http://schemas.openxmlformats.org/officeDocument/2006/relationships/hyperlink" Target="https://www.gov.scot/publications/coronavirus-covid-19-events-sector-guidance/" TargetMode="External" Id="rId11" /><Relationship Type="http://schemas.openxmlformats.org/officeDocument/2006/relationships/webSettings" Target="webSettings.xml" Id="rId5" /><Relationship Type="http://schemas.openxmlformats.org/officeDocument/2006/relationships/hyperlink" Target="https://www.gov.scot/publications/consultation-revised-national-guidance-child-protection-scotland-2020/" TargetMode="External" Id="rId15" /><Relationship Type="http://schemas.openxmlformats.org/officeDocument/2006/relationships/theme" Target="theme/theme1.xml" Id="rId23" /><Relationship Type="http://schemas.openxmlformats.org/officeDocument/2006/relationships/hyperlink" Target="https://www.gov.scot/publications/coronavirus-covid-19-guidance-on-film-and-high-end-tv-production/" TargetMode="External" Id="rId10" /><Relationship Type="http://schemas.openxmlformats.org/officeDocument/2006/relationships/footer" Target="footer2.xml" Id="rId19" /><Relationship Type="http://schemas.openxmlformats.org/officeDocument/2006/relationships/settings" Target="settings.xml" Id="rId4" /><Relationship Type="http://schemas.openxmlformats.org/officeDocument/2006/relationships/hyperlink" Target="https://www.gov.scot/publications/coronavirus-covid-19-organised-activities-for-children/pages/overview/" TargetMode="External" Id="rId9" /><Relationship Type="http://schemas.openxmlformats.org/officeDocument/2006/relationships/hyperlink" Target="https://www.gov.scot/binaries/content/documents/govscot/publications/advice-and-guidance/2014/01/young-performers-licensing-guide-for-local-authorities/documents/young-performers-licensing-guide/young-performers-licensing-guide/govscot%3Adocument/Young%2Bperformers%2B-%2Blocal%2Bauthority%2Bguidance.pdf" TargetMode="External" Id="rId14" /><Relationship Type="http://schemas.openxmlformats.org/officeDocument/2006/relationships/fontTable" Target="fontTable.xml" Id="rId22" /><Relationship Type="http://schemas.openxmlformats.org/officeDocument/2006/relationships/customXml" Target="/customXML/item3.xml" Id="Rb127fcdf14a94fe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53D26341A57B383EE0540010E0463CCA" version="1.0.0">
  <systemFields>
    <field name="Objective-Id">
      <value order="0">A33981517</value>
    </field>
    <field name="Objective-Title">
      <value order="0">BOPA - GirlGuiding - Approval Letter - 19 July 2021</value>
    </field>
    <field name="Objective-Description">
      <value order="0"/>
    </field>
    <field name="Objective-CreationStamp">
      <value order="0">2021-07-12T07:49:59Z</value>
    </field>
    <field name="Objective-IsApproved">
      <value order="0">false</value>
    </field>
    <field name="Objective-IsPublished">
      <value order="0">true</value>
    </field>
    <field name="Objective-DatePublished">
      <value order="0">2021-07-19T11:06:20Z</value>
    </field>
    <field name="Objective-ModificationStamp">
      <value order="0">2021-07-19T12:29:53Z</value>
    </field>
    <field name="Objective-Owner">
      <value order="0">Bow, Stephanie SV (U103369)</value>
    </field>
    <field name="Objective-Path">
      <value order="0">Objective Global Folder:SG File Plan:People, communities and living:Families and children:Care for children:Advice and policy: Care for children:Children's Rights and Participation: Child Performances and Employment: 2016-2021</value>
    </field>
    <field name="Objective-Parent">
      <value order="0">Children's Rights and Participation: Child Performances and Employment: 2016-2021</value>
    </field>
    <field name="Objective-State">
      <value order="0">Published</value>
    </field>
    <field name="Objective-VersionId">
      <value order="0">vA49871082</value>
    </field>
    <field name="Objective-Version">
      <value order="0">3.0</value>
    </field>
    <field name="Objective-VersionNumber">
      <value order="0">5</value>
    </field>
    <field name="Objective-VersionComment">
      <value order="0"/>
    </field>
    <field name="Objective-FileNumber">
      <value order="0">POL/26336</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883</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 SV (Stephanie)</dc:creator>
  <cp:keywords/>
  <dc:description/>
  <cp:lastModifiedBy>Bow SV (Stephanie)</cp:lastModifiedBy>
  <cp:revision>5</cp:revision>
  <dcterms:created xsi:type="dcterms:W3CDTF">2021-07-12T07:47:00Z</dcterms:created>
  <dcterms:modified xsi:type="dcterms:W3CDTF">2021-07-19T11:05:00Z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A33981517</vt:lpwstr>
  </property>
  <property fmtid="{D5CDD505-2E9C-101B-9397-08002B2CF9AE}" pid="4" name="Objective-Title">
    <vt:lpwstr>BOPA - GirlGuiding - Approval Letter - 19 July 2021</vt:lpwstr>
  </property>
  <property fmtid="{D5CDD505-2E9C-101B-9397-08002B2CF9AE}" pid="5" name="Objective-Description">
    <vt:lpwstr/>
  </property>
  <property fmtid="{D5CDD505-2E9C-101B-9397-08002B2CF9AE}" pid="6" name="Objective-CreationStamp">
    <vt:filetime>2021-07-12T07:49:59Z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2021-07-19T11:06:20Z</vt:filetime>
  </property>
  <property fmtid="{D5CDD505-2E9C-101B-9397-08002B2CF9AE}" pid="10" name="Objective-ModificationStamp">
    <vt:filetime>2021-07-19T12:29:53Z</vt:filetime>
  </property>
  <property fmtid="{D5CDD505-2E9C-101B-9397-08002B2CF9AE}" pid="11" name="Objective-Owner">
    <vt:lpwstr>Bow, Stephanie SV (U103369)</vt:lpwstr>
  </property>
  <property fmtid="{D5CDD505-2E9C-101B-9397-08002B2CF9AE}" pid="12" name="Objective-Path">
    <vt:lpwstr>Objective Global Folder:SG File Plan:People, communities and living:Families and children:Care for children:Advice and policy: Care for children:Children's Rights and Participation: Child Performances and Employment: 2016-2021</vt:lpwstr>
  </property>
  <property fmtid="{D5CDD505-2E9C-101B-9397-08002B2CF9AE}" pid="13" name="Objective-Parent">
    <vt:lpwstr>Children's Rights and Participation: Child Performances and Employment: 2016-2021</vt:lpwstr>
  </property>
  <property fmtid="{D5CDD505-2E9C-101B-9397-08002B2CF9AE}" pid="14" name="Objective-State">
    <vt:lpwstr>Published</vt:lpwstr>
  </property>
  <property fmtid="{D5CDD505-2E9C-101B-9397-08002B2CF9AE}" pid="15" name="Objective-VersionId">
    <vt:lpwstr>vA49871082</vt:lpwstr>
  </property>
  <property fmtid="{D5CDD505-2E9C-101B-9397-08002B2CF9AE}" pid="16" name="Objective-Version">
    <vt:lpwstr>3.0</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POL/26336</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